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5083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79"/>
      </w:tblGrid>
      <w:tr w:rsidR="00E0767B" w:rsidRPr="00E0767B" w:rsidTr="008A0B94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5F1" w:rsidRPr="00E0767B" w:rsidRDefault="002230EC">
            <w:pPr>
              <w:pStyle w:val="p"/>
            </w:pPr>
            <w:r w:rsidRPr="00E0767B">
              <w:rPr>
                <w:rFonts w:ascii="Times New Roman" w:eastAsia="Times New Roman" w:hAnsi="Times New Roman" w:cs="Times New Roman"/>
                <w:sz w:val="22"/>
                <w:szCs w:val="22"/>
              </w:rPr>
              <w:t>1. A PowerPoint ____ can help you deliver a dynamic, professional-looking message to an audience.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08"/>
              <w:gridCol w:w="1476"/>
              <w:gridCol w:w="220"/>
              <w:gridCol w:w="1305"/>
            </w:tblGrid>
            <w:tr w:rsidR="00E0767B" w:rsidRPr="00E0767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EF35F1" w:rsidRPr="00E0767B" w:rsidRDefault="002230EC">
                  <w:pPr>
                    <w:pStyle w:val="p"/>
                  </w:pPr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calendar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EF35F1" w:rsidRPr="00E0767B" w:rsidRDefault="002230EC">
                  <w:pPr>
                    <w:pStyle w:val="p"/>
                  </w:pPr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worksheet</w:t>
                  </w:r>
                </w:p>
              </w:tc>
            </w:tr>
            <w:tr w:rsidR="00E0767B" w:rsidRPr="00E0767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EF35F1" w:rsidRPr="00E0767B" w:rsidRDefault="002230EC">
                  <w:pPr>
                    <w:pStyle w:val="p"/>
                  </w:pPr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presentation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EF35F1" w:rsidRPr="00E0767B" w:rsidRDefault="002230EC">
                  <w:pPr>
                    <w:pStyle w:val="p"/>
                  </w:pPr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database</w:t>
                  </w:r>
                </w:p>
              </w:tc>
            </w:tr>
          </w:tbl>
          <w:p w:rsidR="00EF35F1" w:rsidRPr="00E0767B" w:rsidRDefault="00EF35F1">
            <w:pPr>
              <w:rPr>
                <w:vanish/>
              </w:rPr>
            </w:pPr>
          </w:p>
          <w:p w:rsidR="00EF35F1" w:rsidRPr="00E0767B" w:rsidRDefault="00EF35F1"/>
        </w:tc>
      </w:tr>
      <w:tr w:rsidR="00E0767B" w:rsidRPr="00E0767B" w:rsidTr="008A0B94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5F1" w:rsidRPr="00E0767B" w:rsidRDefault="002230EC">
            <w:pPr>
              <w:pStyle w:val="p"/>
            </w:pPr>
            <w:r w:rsidRPr="00E0767B">
              <w:rPr>
                <w:rFonts w:ascii="Times New Roman" w:eastAsia="Times New Roman" w:hAnsi="Times New Roman" w:cs="Times New Roman"/>
                <w:sz w:val="22"/>
                <w:szCs w:val="22"/>
              </w:rPr>
              <w:t>2. ____ help one slide flow gracefully into the next during a slide show.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08"/>
              <w:gridCol w:w="1146"/>
              <w:gridCol w:w="220"/>
              <w:gridCol w:w="1390"/>
            </w:tblGrid>
            <w:tr w:rsidR="00E0767B" w:rsidRPr="00E0767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EF35F1" w:rsidRPr="00E0767B" w:rsidRDefault="002230EC">
                  <w:pPr>
                    <w:pStyle w:val="p"/>
                  </w:pPr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Videos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EF35F1" w:rsidRPr="00E0767B" w:rsidRDefault="002230EC">
                  <w:pPr>
                    <w:pStyle w:val="p"/>
                  </w:pPr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Transitions</w:t>
                  </w:r>
                </w:p>
              </w:tc>
            </w:tr>
            <w:tr w:rsidR="00E0767B" w:rsidRPr="00E0767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EF35F1" w:rsidRPr="00E0767B" w:rsidRDefault="002230EC">
                  <w:pPr>
                    <w:pStyle w:val="p"/>
                  </w:pPr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Variants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EF35F1" w:rsidRPr="00E0767B" w:rsidRDefault="002230EC">
                  <w:pPr>
                    <w:pStyle w:val="p"/>
                  </w:pPr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Shapes</w:t>
                  </w:r>
                </w:p>
              </w:tc>
            </w:tr>
          </w:tbl>
          <w:p w:rsidR="00EF35F1" w:rsidRPr="00E0767B" w:rsidRDefault="00EF35F1">
            <w:pPr>
              <w:rPr>
                <w:vanish/>
              </w:rPr>
            </w:pPr>
          </w:p>
          <w:p w:rsidR="00EF35F1" w:rsidRPr="00E0767B" w:rsidRDefault="00EF35F1"/>
        </w:tc>
      </w:tr>
      <w:tr w:rsidR="00E0767B" w:rsidRPr="00E0767B" w:rsidTr="008A0B94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5F1" w:rsidRPr="00E0767B" w:rsidRDefault="002230EC">
            <w:pPr>
              <w:pStyle w:val="p"/>
            </w:pPr>
            <w:r w:rsidRPr="00E0767B">
              <w:rPr>
                <w:rFonts w:ascii="Times New Roman" w:eastAsia="Times New Roman" w:hAnsi="Times New Roman" w:cs="Times New Roman"/>
                <w:sz w:val="22"/>
                <w:szCs w:val="22"/>
              </w:rPr>
              <w:t>3. PowerPoint ____ should reinforce the speaker’s message and help the audience retain the information presented.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08"/>
              <w:gridCol w:w="1109"/>
              <w:gridCol w:w="220"/>
              <w:gridCol w:w="902"/>
            </w:tblGrid>
            <w:tr w:rsidR="00E0767B" w:rsidRPr="00E0767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EF35F1" w:rsidRPr="00E0767B" w:rsidRDefault="002230EC">
                  <w:pPr>
                    <w:pStyle w:val="p"/>
                  </w:pPr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events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EF35F1" w:rsidRPr="00E0767B" w:rsidRDefault="002230EC">
                  <w:pPr>
                    <w:pStyle w:val="p"/>
                  </w:pPr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slides</w:t>
                  </w:r>
                </w:p>
              </w:tc>
            </w:tr>
            <w:tr w:rsidR="00E0767B" w:rsidRPr="00E0767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EF35F1" w:rsidRPr="00E0767B" w:rsidRDefault="002230EC">
                  <w:pPr>
                    <w:pStyle w:val="p"/>
                  </w:pPr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markers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EF35F1" w:rsidRPr="00E0767B" w:rsidRDefault="002230EC">
                  <w:pPr>
                    <w:pStyle w:val="p"/>
                  </w:pPr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files</w:t>
                  </w:r>
                </w:p>
              </w:tc>
            </w:tr>
          </w:tbl>
          <w:p w:rsidR="00EF35F1" w:rsidRPr="00E0767B" w:rsidRDefault="00EF35F1">
            <w:pPr>
              <w:rPr>
                <w:vanish/>
              </w:rPr>
            </w:pPr>
          </w:p>
          <w:p w:rsidR="00EF35F1" w:rsidRPr="00E0767B" w:rsidRDefault="00EF35F1"/>
        </w:tc>
      </w:tr>
      <w:tr w:rsidR="00E0767B" w:rsidRPr="00E0767B" w:rsidTr="008A0B94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5F1" w:rsidRPr="00E0767B" w:rsidRDefault="002230EC">
            <w:pPr>
              <w:pStyle w:val="p"/>
            </w:pPr>
            <w:r w:rsidRPr="00E0767B">
              <w:rPr>
                <w:rFonts w:ascii="Times New Roman" w:eastAsia="Times New Roman" w:hAnsi="Times New Roman" w:cs="Times New Roman"/>
                <w:sz w:val="22"/>
                <w:szCs w:val="22"/>
              </w:rPr>
              <w:t>4. An accompanying ____ gives audience members reference notes and review material for your presentation.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08"/>
              <w:gridCol w:w="1109"/>
              <w:gridCol w:w="220"/>
              <w:gridCol w:w="1158"/>
            </w:tblGrid>
            <w:tr w:rsidR="00E0767B" w:rsidRPr="00E0767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EF35F1" w:rsidRPr="00E0767B" w:rsidRDefault="002230EC">
                  <w:pPr>
                    <w:pStyle w:val="p"/>
                  </w:pPr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handout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EF35F1" w:rsidRPr="00E0767B" w:rsidRDefault="002230EC">
                  <w:pPr>
                    <w:pStyle w:val="p"/>
                  </w:pPr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slide</w:t>
                  </w:r>
                </w:p>
              </w:tc>
            </w:tr>
            <w:tr w:rsidR="00E0767B" w:rsidRPr="00E0767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EF35F1" w:rsidRPr="00E0767B" w:rsidRDefault="002230EC">
                  <w:pPr>
                    <w:pStyle w:val="p"/>
                  </w:pPr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file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EF35F1" w:rsidRPr="00E0767B" w:rsidRDefault="002230EC">
                  <w:pPr>
                    <w:pStyle w:val="p"/>
                  </w:pPr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database</w:t>
                  </w:r>
                </w:p>
              </w:tc>
            </w:tr>
          </w:tbl>
          <w:p w:rsidR="00EF35F1" w:rsidRPr="00E0767B" w:rsidRDefault="00EF35F1">
            <w:pPr>
              <w:rPr>
                <w:vanish/>
              </w:rPr>
            </w:pPr>
          </w:p>
          <w:p w:rsidR="00EF35F1" w:rsidRPr="00E0767B" w:rsidRDefault="00EF35F1"/>
        </w:tc>
      </w:tr>
      <w:tr w:rsidR="00E0767B" w:rsidRPr="00E0767B" w:rsidTr="008A0B94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5F1" w:rsidRPr="00E0767B" w:rsidRDefault="002230EC">
            <w:pPr>
              <w:pStyle w:val="p"/>
            </w:pPr>
            <w:r w:rsidRPr="00E0767B">
              <w:rPr>
                <w:rFonts w:ascii="Times New Roman" w:eastAsia="Times New Roman" w:hAnsi="Times New Roman" w:cs="Times New Roman"/>
                <w:sz w:val="22"/>
                <w:szCs w:val="22"/>
              </w:rPr>
              <w:t>5. When you begin creating a new PowerPoint presentation, you need to select a ____.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08"/>
              <w:gridCol w:w="6"/>
              <w:gridCol w:w="1268"/>
              <w:gridCol w:w="220"/>
              <w:gridCol w:w="938"/>
            </w:tblGrid>
            <w:tr w:rsidR="00E0767B" w:rsidRPr="00E0767B" w:rsidTr="00DA3F85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30EC" w:rsidRPr="00E0767B" w:rsidRDefault="002230EC">
                  <w:r w:rsidRPr="00E076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30EC" w:rsidRPr="00E0767B" w:rsidRDefault="002230EC"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230EC" w:rsidRPr="00E0767B" w:rsidRDefault="002230EC">
                  <w:pPr>
                    <w:pStyle w:val="p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230EC" w:rsidRPr="00E0767B" w:rsidRDefault="002230EC">
                  <w:pPr>
                    <w:pStyle w:val="p"/>
                  </w:pPr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variant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30EC" w:rsidRPr="00E0767B" w:rsidRDefault="002230EC"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230EC" w:rsidRPr="00E0767B" w:rsidRDefault="002230EC">
                  <w:pPr>
                    <w:pStyle w:val="p"/>
                  </w:pPr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theme</w:t>
                  </w:r>
                </w:p>
              </w:tc>
            </w:tr>
            <w:tr w:rsidR="00E0767B" w:rsidRPr="00E0767B" w:rsidTr="00DA3F85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30EC" w:rsidRPr="00E0767B" w:rsidRDefault="002230EC">
                  <w:r w:rsidRPr="00E076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30EC" w:rsidRPr="00E0767B" w:rsidRDefault="002230EC"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230EC" w:rsidRPr="00E0767B" w:rsidRDefault="002230EC">
                  <w:pPr>
                    <w:pStyle w:val="p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230EC" w:rsidRPr="00E0767B" w:rsidRDefault="002230EC">
                  <w:pPr>
                    <w:pStyle w:val="p"/>
                  </w:pPr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document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30EC" w:rsidRPr="00E0767B" w:rsidRDefault="002230EC"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230EC" w:rsidRPr="00E0767B" w:rsidRDefault="002230EC">
                  <w:pPr>
                    <w:pStyle w:val="p"/>
                  </w:pPr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slide</w:t>
                  </w:r>
                </w:p>
              </w:tc>
            </w:tr>
          </w:tbl>
          <w:p w:rsidR="00EF35F1" w:rsidRPr="00E0767B" w:rsidRDefault="00EF35F1">
            <w:pPr>
              <w:rPr>
                <w:vanish/>
              </w:rPr>
            </w:pPr>
          </w:p>
          <w:p w:rsidR="00EF35F1" w:rsidRPr="00E0767B" w:rsidRDefault="00EF35F1"/>
        </w:tc>
      </w:tr>
      <w:tr w:rsidR="00E0767B" w:rsidRPr="00E0767B" w:rsidTr="008A0B94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5F1" w:rsidRPr="00E0767B" w:rsidRDefault="002230EC">
            <w:pPr>
              <w:pStyle w:val="p"/>
            </w:pPr>
            <w:r w:rsidRPr="00E0767B">
              <w:rPr>
                <w:rFonts w:ascii="Times New Roman" w:eastAsia="Times New Roman" w:hAnsi="Times New Roman" w:cs="Times New Roman"/>
                <w:sz w:val="22"/>
                <w:szCs w:val="22"/>
              </w:rPr>
              <w:t>6. A ____ is a specific design with coordinating colors, fonts, and special effects.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08"/>
              <w:gridCol w:w="1427"/>
              <w:gridCol w:w="220"/>
              <w:gridCol w:w="1861"/>
            </w:tblGrid>
            <w:tr w:rsidR="00E0767B" w:rsidRPr="00E0767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EF35F1" w:rsidRPr="00E0767B" w:rsidRDefault="002230EC">
                  <w:pPr>
                    <w:pStyle w:val="p"/>
                  </w:pPr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placeholder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EF35F1" w:rsidRPr="00E0767B" w:rsidRDefault="002230EC">
                  <w:pPr>
                    <w:pStyle w:val="p"/>
                  </w:pPr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slide show</w:t>
                  </w:r>
                </w:p>
              </w:tc>
            </w:tr>
            <w:tr w:rsidR="00E0767B" w:rsidRPr="00E0767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EF35F1" w:rsidRPr="00E0767B" w:rsidRDefault="002230EC">
                  <w:pPr>
                    <w:pStyle w:val="p"/>
                  </w:pPr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chart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EF35F1" w:rsidRPr="00E0767B" w:rsidRDefault="002230EC">
                  <w:pPr>
                    <w:pStyle w:val="p"/>
                  </w:pPr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document theme</w:t>
                  </w:r>
                </w:p>
              </w:tc>
            </w:tr>
          </w:tbl>
          <w:p w:rsidR="00EF35F1" w:rsidRPr="00E0767B" w:rsidRDefault="00EF35F1">
            <w:pPr>
              <w:rPr>
                <w:vanish/>
              </w:rPr>
            </w:pPr>
          </w:p>
          <w:p w:rsidR="00EF35F1" w:rsidRPr="00E0767B" w:rsidRDefault="00EF35F1"/>
        </w:tc>
      </w:tr>
      <w:tr w:rsidR="00E0767B" w:rsidRPr="00E0767B" w:rsidTr="008A0B94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5F1" w:rsidRPr="00E0767B" w:rsidRDefault="002230EC">
            <w:pPr>
              <w:pStyle w:val="p"/>
            </w:pPr>
            <w:r w:rsidRPr="00E0767B">
              <w:rPr>
                <w:rFonts w:ascii="Times New Roman" w:eastAsia="Times New Roman" w:hAnsi="Times New Roman" w:cs="Times New Roman"/>
                <w:sz w:val="22"/>
                <w:szCs w:val="22"/>
              </w:rPr>
              <w:t>7. When you open a new presentation, a slide with the default ____ layout appears.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08"/>
              <w:gridCol w:w="1433"/>
              <w:gridCol w:w="220"/>
              <w:gridCol w:w="1323"/>
            </w:tblGrid>
            <w:tr w:rsidR="00E0767B" w:rsidRPr="00E0767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EF35F1" w:rsidRPr="00E0767B" w:rsidRDefault="002230EC">
                  <w:pPr>
                    <w:pStyle w:val="p"/>
                  </w:pPr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Home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EF35F1" w:rsidRPr="00E0767B" w:rsidRDefault="002230EC">
                  <w:pPr>
                    <w:pStyle w:val="p"/>
                  </w:pPr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Title Slide</w:t>
                  </w:r>
                </w:p>
              </w:tc>
            </w:tr>
            <w:tr w:rsidR="00E0767B" w:rsidRPr="00E0767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EF35F1" w:rsidRPr="00E0767B" w:rsidRDefault="002230EC">
                  <w:pPr>
                    <w:pStyle w:val="p"/>
                  </w:pPr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Blank Slide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EF35F1" w:rsidRPr="00E0767B" w:rsidRDefault="002230EC">
                  <w:pPr>
                    <w:pStyle w:val="p"/>
                  </w:pPr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variant</w:t>
                  </w:r>
                </w:p>
              </w:tc>
            </w:tr>
          </w:tbl>
          <w:p w:rsidR="00EF35F1" w:rsidRPr="00E0767B" w:rsidRDefault="00EF35F1">
            <w:pPr>
              <w:rPr>
                <w:vanish/>
              </w:rPr>
            </w:pPr>
          </w:p>
          <w:p w:rsidR="00EF35F1" w:rsidRPr="00E0767B" w:rsidRDefault="00EF35F1"/>
        </w:tc>
      </w:tr>
      <w:tr w:rsidR="00E0767B" w:rsidRPr="00E0767B" w:rsidTr="008A0B94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5F1" w:rsidRPr="00E0767B" w:rsidRDefault="002230EC">
            <w:pPr>
              <w:pStyle w:val="p"/>
            </w:pPr>
            <w:r w:rsidRPr="00E0767B">
              <w:rPr>
                <w:rFonts w:ascii="Times New Roman" w:eastAsia="Times New Roman" w:hAnsi="Times New Roman" w:cs="Times New Roman"/>
                <w:sz w:val="22"/>
                <w:szCs w:val="22"/>
              </w:rPr>
              <w:t>8. The box on a slide that has a dotted or hatch-marked border and that contains the insertion point is a text ____.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08"/>
              <w:gridCol w:w="1427"/>
              <w:gridCol w:w="220"/>
              <w:gridCol w:w="1133"/>
            </w:tblGrid>
            <w:tr w:rsidR="00E0767B" w:rsidRPr="00E0767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EF35F1" w:rsidRPr="00E0767B" w:rsidRDefault="002230EC">
                  <w:pPr>
                    <w:pStyle w:val="p"/>
                  </w:pPr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placeholder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EF35F1" w:rsidRPr="00E0767B" w:rsidRDefault="002230EC">
                  <w:pPr>
                    <w:pStyle w:val="p"/>
                  </w:pPr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pane</w:t>
                  </w:r>
                </w:p>
              </w:tc>
            </w:tr>
            <w:tr w:rsidR="00E0767B" w:rsidRPr="00E0767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EF35F1" w:rsidRPr="00E0767B" w:rsidRDefault="002230EC">
                  <w:pPr>
                    <w:pStyle w:val="p"/>
                  </w:pPr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layout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EF35F1" w:rsidRPr="00E0767B" w:rsidRDefault="002230EC">
                  <w:pPr>
                    <w:pStyle w:val="p"/>
                  </w:pPr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recorder</w:t>
                  </w:r>
                </w:p>
              </w:tc>
            </w:tr>
          </w:tbl>
          <w:p w:rsidR="00EF35F1" w:rsidRPr="00E0767B" w:rsidRDefault="00EF35F1">
            <w:pPr>
              <w:rPr>
                <w:vanish/>
              </w:rPr>
            </w:pPr>
          </w:p>
          <w:p w:rsidR="00EF35F1" w:rsidRPr="00E0767B" w:rsidRDefault="00EF35F1"/>
        </w:tc>
      </w:tr>
      <w:tr w:rsidR="00E0767B" w:rsidRPr="00E0767B" w:rsidTr="008A0B94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5F1" w:rsidRPr="00E0767B" w:rsidRDefault="008A0B94">
            <w:pPr>
              <w:pStyle w:val="p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  <w:r w:rsidR="002230EC" w:rsidRPr="00E0767B">
              <w:rPr>
                <w:rFonts w:ascii="Times New Roman" w:eastAsia="Times New Roman" w:hAnsi="Times New Roman" w:cs="Times New Roman"/>
                <w:sz w:val="22"/>
                <w:szCs w:val="22"/>
              </w:rPr>
              <w:t>. By default, slides in a new presentation are in ____ orientation.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08"/>
              <w:gridCol w:w="1586"/>
              <w:gridCol w:w="220"/>
              <w:gridCol w:w="1268"/>
            </w:tblGrid>
            <w:tr w:rsidR="00E0767B" w:rsidRPr="00E0767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EF35F1" w:rsidRPr="00E0767B" w:rsidRDefault="002230EC">
                  <w:pPr>
                    <w:pStyle w:val="p"/>
                  </w:pPr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right to left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EF35F1" w:rsidRPr="00E0767B" w:rsidRDefault="002230EC">
                  <w:pPr>
                    <w:pStyle w:val="p"/>
                  </w:pPr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landscape</w:t>
                  </w:r>
                </w:p>
              </w:tc>
            </w:tr>
            <w:tr w:rsidR="00E0767B" w:rsidRPr="00E0767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EF35F1" w:rsidRPr="00E0767B" w:rsidRDefault="002230EC">
                  <w:pPr>
                    <w:pStyle w:val="p"/>
                  </w:pPr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top to bottom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EF35F1" w:rsidRPr="00E0767B" w:rsidRDefault="002230EC">
                  <w:pPr>
                    <w:pStyle w:val="p"/>
                  </w:pPr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portrait</w:t>
                  </w:r>
                </w:p>
              </w:tc>
            </w:tr>
          </w:tbl>
          <w:p w:rsidR="00EF35F1" w:rsidRPr="00E0767B" w:rsidRDefault="00EF35F1">
            <w:pPr>
              <w:rPr>
                <w:vanish/>
              </w:rPr>
            </w:pPr>
          </w:p>
          <w:p w:rsidR="00EF35F1" w:rsidRPr="00E0767B" w:rsidRDefault="00EF35F1"/>
        </w:tc>
      </w:tr>
      <w:tr w:rsidR="00E0767B" w:rsidRPr="00E0767B" w:rsidTr="008A0B94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5F1" w:rsidRPr="00E0767B" w:rsidRDefault="008A0B94">
            <w:pPr>
              <w:pStyle w:val="p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  <w:r w:rsidR="002230EC" w:rsidRPr="00E0767B">
              <w:rPr>
                <w:rFonts w:ascii="Times New Roman" w:eastAsia="Times New Roman" w:hAnsi="Times New Roman" w:cs="Times New Roman"/>
                <w:sz w:val="22"/>
                <w:szCs w:val="22"/>
              </w:rPr>
              <w:t>. The Undo button is located on the ____.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08"/>
              <w:gridCol w:w="2600"/>
              <w:gridCol w:w="220"/>
              <w:gridCol w:w="2368"/>
            </w:tblGrid>
            <w:tr w:rsidR="00E0767B" w:rsidRPr="00E0767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EF35F1" w:rsidRPr="00E0767B" w:rsidRDefault="002230EC">
                  <w:pPr>
                    <w:pStyle w:val="p"/>
                  </w:pPr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HOME tab on the ribbon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EF35F1" w:rsidRPr="00E0767B" w:rsidRDefault="002230EC">
                  <w:pPr>
                    <w:pStyle w:val="p"/>
                  </w:pPr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Quick Access Toolbar</w:t>
                  </w:r>
                </w:p>
              </w:tc>
            </w:tr>
            <w:tr w:rsidR="00E0767B" w:rsidRPr="00E0767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EF35F1" w:rsidRPr="00E0767B" w:rsidRDefault="002230EC">
                  <w:pPr>
                    <w:pStyle w:val="p"/>
                  </w:pPr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vertical scroll bar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EF35F1" w:rsidRPr="00E0767B" w:rsidRDefault="002230EC">
                  <w:pPr>
                    <w:pStyle w:val="p"/>
                  </w:pPr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status bar</w:t>
                  </w:r>
                </w:p>
              </w:tc>
            </w:tr>
          </w:tbl>
          <w:p w:rsidR="00EF35F1" w:rsidRPr="00E0767B" w:rsidRDefault="00EF35F1">
            <w:pPr>
              <w:rPr>
                <w:vanish/>
              </w:rPr>
            </w:pPr>
          </w:p>
          <w:p w:rsidR="00EF35F1" w:rsidRPr="00E0767B" w:rsidRDefault="00EF35F1"/>
        </w:tc>
      </w:tr>
      <w:tr w:rsidR="00E0767B" w:rsidRPr="00E0767B" w:rsidTr="008A0B94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5F1" w:rsidRPr="00E0767B" w:rsidRDefault="008A0B94">
            <w:pPr>
              <w:pStyle w:val="p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  <w:r w:rsidR="002230EC" w:rsidRPr="00E0767B">
              <w:rPr>
                <w:rFonts w:ascii="Times New Roman" w:eastAsia="Times New Roman" w:hAnsi="Times New Roman" w:cs="Times New Roman"/>
                <w:sz w:val="22"/>
                <w:szCs w:val="22"/>
              </w:rPr>
              <w:t>. When you type the wrong character, you can press the ____ key to erase all the characters back to and including the one that is incorrect.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08"/>
              <w:gridCol w:w="1696"/>
              <w:gridCol w:w="220"/>
              <w:gridCol w:w="1231"/>
            </w:tblGrid>
            <w:tr w:rsidR="00E0767B" w:rsidRPr="00E0767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EF35F1" w:rsidRPr="00E0767B" w:rsidRDefault="002230EC">
                  <w:pPr>
                    <w:pStyle w:val="p"/>
                  </w:pPr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ENTER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EF35F1" w:rsidRPr="00E0767B" w:rsidRDefault="002230EC">
                  <w:pPr>
                    <w:pStyle w:val="p"/>
                  </w:pPr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DELETE</w:t>
                  </w:r>
                </w:p>
              </w:tc>
            </w:tr>
            <w:tr w:rsidR="00E0767B" w:rsidRPr="00E0767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EF35F1" w:rsidRPr="00E0767B" w:rsidRDefault="002230EC">
                  <w:pPr>
                    <w:pStyle w:val="p"/>
                  </w:pPr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BACKSPACE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EF35F1" w:rsidRPr="00E0767B" w:rsidRDefault="002230EC">
                  <w:pPr>
                    <w:pStyle w:val="p"/>
                  </w:pPr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HOME</w:t>
                  </w:r>
                </w:p>
              </w:tc>
            </w:tr>
          </w:tbl>
          <w:p w:rsidR="00EF35F1" w:rsidRPr="00E0767B" w:rsidRDefault="00EF35F1">
            <w:pPr>
              <w:rPr>
                <w:vanish/>
              </w:rPr>
            </w:pPr>
          </w:p>
          <w:p w:rsidR="00EF35F1" w:rsidRPr="00E0767B" w:rsidRDefault="00EF35F1"/>
        </w:tc>
      </w:tr>
      <w:tr w:rsidR="00E0767B" w:rsidRPr="00E0767B" w:rsidTr="008A0B94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5F1" w:rsidRPr="00E0767B" w:rsidRDefault="008A0B94">
            <w:pPr>
              <w:pStyle w:val="p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  <w:r w:rsidR="002230EC" w:rsidRPr="00E0767B">
              <w:rPr>
                <w:rFonts w:ascii="Times New Roman" w:eastAsia="Times New Roman" w:hAnsi="Times New Roman" w:cs="Times New Roman"/>
                <w:sz w:val="22"/>
                <w:szCs w:val="22"/>
              </w:rPr>
              <w:t>. ____ a slide can help you see slide elements more clearly so that you can position them precisely where desired.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08"/>
              <w:gridCol w:w="1378"/>
              <w:gridCol w:w="220"/>
              <w:gridCol w:w="1207"/>
            </w:tblGrid>
            <w:tr w:rsidR="00E0767B" w:rsidRPr="00E0767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EF35F1" w:rsidRPr="00E0767B" w:rsidRDefault="002230EC">
                  <w:pPr>
                    <w:pStyle w:val="p"/>
                  </w:pPr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Coloring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EF35F1" w:rsidRPr="00E0767B" w:rsidRDefault="002230EC">
                  <w:pPr>
                    <w:pStyle w:val="p"/>
                  </w:pPr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Styling</w:t>
                  </w:r>
                </w:p>
              </w:tc>
            </w:tr>
            <w:tr w:rsidR="00E0767B" w:rsidRPr="00E0767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EF35F1" w:rsidRPr="00E0767B" w:rsidRDefault="002230EC">
                  <w:pPr>
                    <w:pStyle w:val="p"/>
                  </w:pPr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Formatting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EF35F1" w:rsidRPr="00E0767B" w:rsidRDefault="002230EC">
                  <w:pPr>
                    <w:pStyle w:val="p"/>
                  </w:pPr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Zooming</w:t>
                  </w:r>
                </w:p>
              </w:tc>
            </w:tr>
          </w:tbl>
          <w:p w:rsidR="00EF35F1" w:rsidRPr="00E0767B" w:rsidRDefault="00EF35F1" w:rsidP="008A0B94">
            <w:pPr>
              <w:ind w:right="-270"/>
              <w:rPr>
                <w:vanish/>
              </w:rPr>
            </w:pPr>
          </w:p>
          <w:p w:rsidR="00EF35F1" w:rsidRPr="00E0767B" w:rsidRDefault="00EF35F1"/>
        </w:tc>
      </w:tr>
      <w:tr w:rsidR="00E0767B" w:rsidRPr="00E0767B" w:rsidTr="008A0B94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5F1" w:rsidRPr="00E0767B" w:rsidRDefault="008A0B94">
            <w:pPr>
              <w:pStyle w:val="p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13</w:t>
            </w:r>
            <w:r w:rsidR="002230EC" w:rsidRPr="00E0767B">
              <w:rPr>
                <w:rFonts w:ascii="Times New Roman" w:eastAsia="Times New Roman" w:hAnsi="Times New Roman" w:cs="Times New Roman"/>
                <w:sz w:val="22"/>
                <w:szCs w:val="22"/>
              </w:rPr>
              <w:t>. Text ____ defines the appearance and shape of letters, numbers, punctuation marks, and symbols.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08"/>
              <w:gridCol w:w="987"/>
              <w:gridCol w:w="220"/>
              <w:gridCol w:w="816"/>
            </w:tblGrid>
            <w:tr w:rsidR="00E0767B" w:rsidRPr="00E0767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EF35F1" w:rsidRPr="00E0767B" w:rsidRDefault="002230EC">
                  <w:pPr>
                    <w:pStyle w:val="p"/>
                  </w:pPr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size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EF35F1" w:rsidRPr="00E0767B" w:rsidRDefault="002230EC">
                  <w:pPr>
                    <w:pStyle w:val="p"/>
                  </w:pPr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style</w:t>
                  </w:r>
                </w:p>
              </w:tc>
            </w:tr>
            <w:tr w:rsidR="00E0767B" w:rsidRPr="00E0767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EF35F1" w:rsidRPr="00E0767B" w:rsidRDefault="002230EC">
                  <w:pPr>
                    <w:pStyle w:val="p"/>
                  </w:pPr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format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EF35F1" w:rsidRPr="00E0767B" w:rsidRDefault="002230EC">
                  <w:pPr>
                    <w:pStyle w:val="p"/>
                  </w:pPr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font</w:t>
                  </w:r>
                </w:p>
              </w:tc>
            </w:tr>
          </w:tbl>
          <w:p w:rsidR="00EF35F1" w:rsidRPr="00E0767B" w:rsidRDefault="00EF35F1">
            <w:pPr>
              <w:rPr>
                <w:vanish/>
              </w:rPr>
            </w:pPr>
          </w:p>
          <w:p w:rsidR="00EF35F1" w:rsidRPr="00E0767B" w:rsidRDefault="00EF35F1"/>
        </w:tc>
      </w:tr>
      <w:tr w:rsidR="00E0767B" w:rsidRPr="00E0767B" w:rsidTr="008A0B94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5F1" w:rsidRPr="00E0767B" w:rsidRDefault="008A0B94">
            <w:pPr>
              <w:pStyle w:val="p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</w:t>
            </w:r>
            <w:r w:rsidR="002230EC" w:rsidRPr="00E0767B">
              <w:rPr>
                <w:rFonts w:ascii="Times New Roman" w:eastAsia="Times New Roman" w:hAnsi="Times New Roman" w:cs="Times New Roman"/>
                <w:sz w:val="22"/>
                <w:szCs w:val="22"/>
              </w:rPr>
              <w:t>. A point is ____ of an inch in height.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08"/>
              <w:gridCol w:w="792"/>
              <w:gridCol w:w="220"/>
              <w:gridCol w:w="792"/>
            </w:tblGrid>
            <w:tr w:rsidR="00E0767B" w:rsidRPr="00E0767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EF35F1" w:rsidRPr="00E0767B" w:rsidRDefault="002230EC">
                  <w:pPr>
                    <w:pStyle w:val="p"/>
                  </w:pPr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1/72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EF35F1" w:rsidRPr="00E0767B" w:rsidRDefault="002230EC">
                  <w:pPr>
                    <w:pStyle w:val="p"/>
                  </w:pPr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1/6</w:t>
                  </w:r>
                </w:p>
              </w:tc>
            </w:tr>
            <w:tr w:rsidR="00E0767B" w:rsidRPr="00E0767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EF35F1" w:rsidRPr="00E0767B" w:rsidRDefault="002230EC">
                  <w:pPr>
                    <w:pStyle w:val="p"/>
                  </w:pPr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1/5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EF35F1" w:rsidRPr="00E0767B" w:rsidRDefault="002230EC">
                  <w:pPr>
                    <w:pStyle w:val="p"/>
                  </w:pPr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1/65</w:t>
                  </w:r>
                </w:p>
              </w:tc>
            </w:tr>
          </w:tbl>
          <w:p w:rsidR="00EF35F1" w:rsidRPr="00E0767B" w:rsidRDefault="00EF35F1">
            <w:pPr>
              <w:rPr>
                <w:vanish/>
              </w:rPr>
            </w:pPr>
          </w:p>
          <w:p w:rsidR="00EF35F1" w:rsidRPr="00E0767B" w:rsidRDefault="00EF35F1"/>
        </w:tc>
      </w:tr>
      <w:tr w:rsidR="00E0767B" w:rsidRPr="00E0767B" w:rsidTr="008A0B94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5F1" w:rsidRPr="00E0767B" w:rsidRDefault="008A0B94">
            <w:pPr>
              <w:pStyle w:val="p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</w:t>
            </w:r>
            <w:r w:rsidR="002230EC" w:rsidRPr="00E0767B">
              <w:rPr>
                <w:rFonts w:ascii="Times New Roman" w:eastAsia="Times New Roman" w:hAnsi="Times New Roman" w:cs="Times New Roman"/>
                <w:sz w:val="22"/>
                <w:szCs w:val="22"/>
              </w:rPr>
              <w:t>. ____ text has a slanted appearance.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08"/>
              <w:gridCol w:w="1109"/>
              <w:gridCol w:w="220"/>
              <w:gridCol w:w="1452"/>
            </w:tblGrid>
            <w:tr w:rsidR="00E0767B" w:rsidRPr="00E0767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EF35F1" w:rsidRPr="00E0767B" w:rsidRDefault="002230EC">
                  <w:pPr>
                    <w:pStyle w:val="p"/>
                  </w:pPr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Colored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EF35F1" w:rsidRPr="00E0767B" w:rsidRDefault="002230EC">
                  <w:pPr>
                    <w:pStyle w:val="p"/>
                  </w:pPr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Highlighted</w:t>
                  </w:r>
                </w:p>
              </w:tc>
            </w:tr>
            <w:tr w:rsidR="00E0767B" w:rsidRPr="00E0767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EF35F1" w:rsidRPr="00E0767B" w:rsidRDefault="002230EC">
                  <w:pPr>
                    <w:pStyle w:val="p"/>
                  </w:pPr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Bolded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EF35F1" w:rsidRPr="00E0767B" w:rsidRDefault="002230EC">
                  <w:pPr>
                    <w:pStyle w:val="p"/>
                  </w:pPr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Italicized</w:t>
                  </w:r>
                </w:p>
              </w:tc>
            </w:tr>
          </w:tbl>
          <w:p w:rsidR="00EF35F1" w:rsidRPr="00E0767B" w:rsidRDefault="00EF35F1">
            <w:pPr>
              <w:rPr>
                <w:vanish/>
              </w:rPr>
            </w:pPr>
          </w:p>
          <w:p w:rsidR="00EF35F1" w:rsidRPr="00E0767B" w:rsidRDefault="00EF35F1"/>
        </w:tc>
      </w:tr>
      <w:tr w:rsidR="00E0767B" w:rsidRPr="00E0767B" w:rsidTr="008A0B94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5F1" w:rsidRPr="00E0767B" w:rsidRDefault="008A0B94">
            <w:pPr>
              <w:pStyle w:val="p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16</w:t>
            </w:r>
            <w:r w:rsidR="002230EC" w:rsidRPr="00E0767B">
              <w:rPr>
                <w:rFonts w:ascii="Times New Roman" w:eastAsia="Times New Roman" w:hAnsi="Times New Roman" w:cs="Times New Roman"/>
                <w:sz w:val="22"/>
                <w:szCs w:val="22"/>
              </w:rPr>
              <w:t>. When you add a new slide following the title slide, PowerPoint uses the ____ slide layout for the new slide.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08"/>
              <w:gridCol w:w="1476"/>
              <w:gridCol w:w="220"/>
              <w:gridCol w:w="1940"/>
            </w:tblGrid>
            <w:tr w:rsidR="00E0767B" w:rsidRPr="00E0767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EF35F1" w:rsidRPr="00E0767B" w:rsidRDefault="002230EC">
                  <w:pPr>
                    <w:pStyle w:val="p"/>
                  </w:pPr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Title Only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EF35F1" w:rsidRPr="00E0767B" w:rsidRDefault="002230EC">
                  <w:pPr>
                    <w:pStyle w:val="p"/>
                  </w:pPr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Title and Content</w:t>
                  </w:r>
                </w:p>
              </w:tc>
            </w:tr>
            <w:tr w:rsidR="00E0767B" w:rsidRPr="00E0767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EF35F1" w:rsidRPr="00E0767B" w:rsidRDefault="002230EC">
                  <w:pPr>
                    <w:pStyle w:val="p"/>
                  </w:pPr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Comparison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EF35F1" w:rsidRPr="00E0767B" w:rsidRDefault="002230EC">
                  <w:pPr>
                    <w:pStyle w:val="p"/>
                  </w:pPr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Blank</w:t>
                  </w:r>
                </w:p>
              </w:tc>
            </w:tr>
          </w:tbl>
          <w:p w:rsidR="00EF35F1" w:rsidRPr="00E0767B" w:rsidRDefault="00EF35F1">
            <w:pPr>
              <w:rPr>
                <w:vanish/>
              </w:rPr>
            </w:pPr>
          </w:p>
          <w:p w:rsidR="00EF35F1" w:rsidRPr="00E0767B" w:rsidRDefault="00EF35F1"/>
        </w:tc>
      </w:tr>
      <w:tr w:rsidR="00E0767B" w:rsidRPr="00E0767B" w:rsidTr="008A0B94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5F1" w:rsidRPr="00E0767B" w:rsidRDefault="008A0B94">
            <w:pPr>
              <w:pStyle w:val="p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17</w:t>
            </w:r>
            <w:r w:rsidR="002230EC" w:rsidRPr="00E0767B">
              <w:rPr>
                <w:rFonts w:ascii="Times New Roman" w:eastAsia="Times New Roman" w:hAnsi="Times New Roman" w:cs="Times New Roman"/>
                <w:sz w:val="22"/>
                <w:szCs w:val="22"/>
              </w:rPr>
              <w:t>. You can insert a new slide by pressing the ____ keyboard shortcut keys.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08"/>
              <w:gridCol w:w="1282"/>
              <w:gridCol w:w="220"/>
              <w:gridCol w:w="1735"/>
            </w:tblGrid>
            <w:tr w:rsidR="00E0767B" w:rsidRPr="00E0767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EF35F1" w:rsidRPr="00E0767B" w:rsidRDefault="002230EC">
                  <w:pPr>
                    <w:pStyle w:val="p"/>
                  </w:pPr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CTRL+M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EF35F1" w:rsidRPr="00E0767B" w:rsidRDefault="002230EC">
                  <w:pPr>
                    <w:pStyle w:val="p"/>
                  </w:pPr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CTRL+I</w:t>
                  </w:r>
                </w:p>
              </w:tc>
            </w:tr>
            <w:tr w:rsidR="00E0767B" w:rsidRPr="00E0767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EF35F1" w:rsidRPr="00E0767B" w:rsidRDefault="002230EC">
                  <w:pPr>
                    <w:pStyle w:val="p"/>
                  </w:pPr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CTRL+N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EF35F1" w:rsidRPr="00E0767B" w:rsidRDefault="002230EC">
                  <w:pPr>
                    <w:pStyle w:val="p"/>
                  </w:pPr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CTRL+HOME</w:t>
                  </w:r>
                </w:p>
              </w:tc>
            </w:tr>
          </w:tbl>
          <w:p w:rsidR="00EF35F1" w:rsidRPr="00E0767B" w:rsidRDefault="00EF35F1">
            <w:pPr>
              <w:rPr>
                <w:vanish/>
              </w:rPr>
            </w:pPr>
          </w:p>
          <w:p w:rsidR="00EF35F1" w:rsidRPr="00E0767B" w:rsidRDefault="00EF35F1"/>
        </w:tc>
      </w:tr>
      <w:tr w:rsidR="00E0767B" w:rsidRPr="00E0767B" w:rsidTr="008A0B94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5F1" w:rsidRPr="00E0767B" w:rsidRDefault="008A0B94">
            <w:pPr>
              <w:pStyle w:val="p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18</w:t>
            </w:r>
            <w:r w:rsidR="002230EC" w:rsidRPr="00E0767B">
              <w:rPr>
                <w:rFonts w:ascii="Times New Roman" w:eastAsia="Times New Roman" w:hAnsi="Times New Roman" w:cs="Times New Roman"/>
                <w:sz w:val="22"/>
                <w:szCs w:val="22"/>
              </w:rPr>
              <w:t>. In a multilevel bulleted list slide, creating a lower-level paragraph is called ____ the text.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08"/>
              <w:gridCol w:w="1317"/>
              <w:gridCol w:w="220"/>
              <w:gridCol w:w="1341"/>
            </w:tblGrid>
            <w:tr w:rsidR="00E0767B" w:rsidRPr="00E0767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EF35F1" w:rsidRPr="00E0767B" w:rsidRDefault="002230EC">
                  <w:pPr>
                    <w:pStyle w:val="p"/>
                  </w:pPr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demoting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EF35F1" w:rsidRPr="00E0767B" w:rsidRDefault="002230EC">
                  <w:pPr>
                    <w:pStyle w:val="p"/>
                  </w:pPr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decreasing</w:t>
                  </w:r>
                </w:p>
              </w:tc>
            </w:tr>
            <w:tr w:rsidR="00E0767B" w:rsidRPr="00E0767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EF35F1" w:rsidRPr="00E0767B" w:rsidRDefault="002230EC">
                  <w:pPr>
                    <w:pStyle w:val="p"/>
                  </w:pPr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promoting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EF35F1" w:rsidRPr="00E0767B" w:rsidRDefault="002230EC">
                  <w:pPr>
                    <w:pStyle w:val="p"/>
                  </w:pPr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increasing</w:t>
                  </w:r>
                </w:p>
              </w:tc>
            </w:tr>
          </w:tbl>
          <w:p w:rsidR="00EF35F1" w:rsidRPr="00E0767B" w:rsidRDefault="00EF35F1">
            <w:pPr>
              <w:rPr>
                <w:vanish/>
              </w:rPr>
            </w:pPr>
          </w:p>
          <w:p w:rsidR="00EF35F1" w:rsidRPr="00E0767B" w:rsidRDefault="00EF35F1"/>
        </w:tc>
      </w:tr>
      <w:tr w:rsidR="00E0767B" w:rsidRPr="00E0767B" w:rsidTr="008A0B94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5F1" w:rsidRPr="00E0767B" w:rsidRDefault="008A0B94">
            <w:pPr>
              <w:pStyle w:val="p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</w:t>
            </w:r>
            <w:r w:rsidR="002230EC" w:rsidRPr="00E0767B">
              <w:rPr>
                <w:rFonts w:ascii="Times New Roman" w:eastAsia="Times New Roman" w:hAnsi="Times New Roman" w:cs="Times New Roman"/>
                <w:sz w:val="22"/>
                <w:szCs w:val="22"/>
              </w:rPr>
              <w:t>. To increase the font size of selected text, chose the Increase Font Size button, located ____.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08"/>
              <w:gridCol w:w="2252"/>
              <w:gridCol w:w="220"/>
              <w:gridCol w:w="2508"/>
            </w:tblGrid>
            <w:tr w:rsidR="00E0767B" w:rsidRPr="00E0767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EF35F1" w:rsidRPr="00E0767B" w:rsidRDefault="002230EC">
                  <w:pPr>
                    <w:pStyle w:val="p"/>
                  </w:pPr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on the shortcut menu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EF35F1" w:rsidRPr="00E0767B" w:rsidRDefault="002230EC">
                  <w:pPr>
                    <w:pStyle w:val="p"/>
                  </w:pPr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on the DESIGN tab</w:t>
                  </w:r>
                </w:p>
              </w:tc>
            </w:tr>
            <w:tr w:rsidR="00E0767B" w:rsidRPr="00E0767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EF35F1" w:rsidRPr="00E0767B" w:rsidRDefault="002230EC">
                  <w:pPr>
                    <w:pStyle w:val="p"/>
                  </w:pPr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on the mini toolbar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EF35F1" w:rsidRPr="00E0767B" w:rsidRDefault="002230EC">
                  <w:pPr>
                    <w:pStyle w:val="p"/>
                  </w:pPr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in the Paragraph gallery</w:t>
                  </w:r>
                </w:p>
              </w:tc>
            </w:tr>
          </w:tbl>
          <w:p w:rsidR="00EF35F1" w:rsidRPr="00E0767B" w:rsidRDefault="00EF35F1">
            <w:pPr>
              <w:rPr>
                <w:vanish/>
              </w:rPr>
            </w:pPr>
          </w:p>
          <w:p w:rsidR="00EF35F1" w:rsidRPr="00E0767B" w:rsidRDefault="00EF35F1"/>
        </w:tc>
      </w:tr>
      <w:tr w:rsidR="00E0767B" w:rsidRPr="00E0767B" w:rsidTr="008A0B94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5F1" w:rsidRPr="00E0767B" w:rsidRDefault="008A0B94">
            <w:pPr>
              <w:pStyle w:val="p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</w:t>
            </w:r>
            <w:r w:rsidR="002230EC" w:rsidRPr="00E0767B">
              <w:rPr>
                <w:rFonts w:ascii="Times New Roman" w:eastAsia="Times New Roman" w:hAnsi="Times New Roman" w:cs="Times New Roman"/>
                <w:sz w:val="22"/>
                <w:szCs w:val="22"/>
              </w:rPr>
              <w:t>. Using the____, you can choose the arrangement of placeholders on a new slide.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08"/>
              <w:gridCol w:w="1763"/>
              <w:gridCol w:w="220"/>
              <w:gridCol w:w="1989"/>
            </w:tblGrid>
            <w:tr w:rsidR="00E0767B" w:rsidRPr="00E0767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EF35F1" w:rsidRPr="00E0767B" w:rsidRDefault="002230EC">
                  <w:pPr>
                    <w:pStyle w:val="p"/>
                  </w:pPr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Themes gallery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EF35F1" w:rsidRPr="00E0767B" w:rsidRDefault="002230EC">
                  <w:pPr>
                    <w:pStyle w:val="p"/>
                  </w:pPr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New Slide gallery</w:t>
                  </w:r>
                </w:p>
              </w:tc>
            </w:tr>
            <w:tr w:rsidR="00E0767B" w:rsidRPr="00E0767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EF35F1" w:rsidRPr="00E0767B" w:rsidRDefault="002230EC">
                  <w:pPr>
                    <w:pStyle w:val="p"/>
                  </w:pPr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Text gallery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EF35F1" w:rsidRPr="00E0767B" w:rsidRDefault="002230EC">
                  <w:pPr>
                    <w:pStyle w:val="p"/>
                  </w:pPr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layout gallery</w:t>
                  </w:r>
                </w:p>
              </w:tc>
            </w:tr>
          </w:tbl>
          <w:p w:rsidR="00EF35F1" w:rsidRPr="00E0767B" w:rsidRDefault="00EF35F1">
            <w:pPr>
              <w:rPr>
                <w:vanish/>
              </w:rPr>
            </w:pPr>
          </w:p>
          <w:p w:rsidR="00EF35F1" w:rsidRPr="00E0767B" w:rsidRDefault="00EF35F1"/>
        </w:tc>
      </w:tr>
      <w:tr w:rsidR="00E0767B" w:rsidRPr="00E0767B" w:rsidTr="008A0B94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5F1" w:rsidRPr="00E0767B" w:rsidRDefault="008A0B94">
            <w:pPr>
              <w:pStyle w:val="p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21</w:t>
            </w:r>
            <w:r w:rsidR="002230EC" w:rsidRPr="00E0767B">
              <w:rPr>
                <w:rFonts w:ascii="Times New Roman" w:eastAsia="Times New Roman" w:hAnsi="Times New Roman" w:cs="Times New Roman"/>
                <w:sz w:val="22"/>
                <w:szCs w:val="22"/>
              </w:rPr>
              <w:t>. You can type comments to yourself in the ____ for a specific slide while working in Normal view.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08"/>
              <w:gridCol w:w="1482"/>
              <w:gridCol w:w="220"/>
              <w:gridCol w:w="1848"/>
            </w:tblGrid>
            <w:tr w:rsidR="00E0767B" w:rsidRPr="00E0767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EF35F1" w:rsidRPr="00E0767B" w:rsidRDefault="002230EC">
                  <w:pPr>
                    <w:pStyle w:val="p"/>
                  </w:pPr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Slide pane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EF35F1" w:rsidRPr="00E0767B" w:rsidRDefault="002230EC">
                  <w:pPr>
                    <w:pStyle w:val="p"/>
                  </w:pPr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Notes pane</w:t>
                  </w:r>
                </w:p>
              </w:tc>
            </w:tr>
            <w:tr w:rsidR="00E0767B" w:rsidRPr="00E0767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EF35F1" w:rsidRPr="00E0767B" w:rsidRDefault="002230EC">
                  <w:pPr>
                    <w:pStyle w:val="p"/>
                  </w:pPr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Theme pane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EF35F1" w:rsidRPr="00E0767B" w:rsidRDefault="002230EC">
                  <w:pPr>
                    <w:pStyle w:val="p"/>
                  </w:pPr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Navigation pane</w:t>
                  </w:r>
                </w:p>
              </w:tc>
            </w:tr>
          </w:tbl>
          <w:p w:rsidR="00EF35F1" w:rsidRPr="00E0767B" w:rsidRDefault="00EF35F1">
            <w:pPr>
              <w:rPr>
                <w:vanish/>
              </w:rPr>
            </w:pPr>
          </w:p>
          <w:p w:rsidR="00EF35F1" w:rsidRPr="00E0767B" w:rsidRDefault="00EF35F1"/>
        </w:tc>
      </w:tr>
      <w:tr w:rsidR="00EF35F1" w:rsidRPr="00E0767B" w:rsidTr="008A0B94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5F1" w:rsidRPr="00E0767B" w:rsidRDefault="008A0B94">
            <w:pPr>
              <w:pStyle w:val="p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22</w:t>
            </w:r>
            <w:r w:rsidR="002230EC" w:rsidRPr="00E0767B">
              <w:rPr>
                <w:rFonts w:ascii="Times New Roman" w:eastAsia="Times New Roman" w:hAnsi="Times New Roman" w:cs="Times New Roman"/>
                <w:sz w:val="22"/>
                <w:szCs w:val="22"/>
              </w:rPr>
              <w:t>. The default PowerPoint view is ____ view.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08"/>
              <w:gridCol w:w="1445"/>
              <w:gridCol w:w="220"/>
              <w:gridCol w:w="1409"/>
            </w:tblGrid>
            <w:tr w:rsidR="00E0767B" w:rsidRPr="00E0767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EF35F1" w:rsidRPr="00E0767B" w:rsidRDefault="002230EC">
                  <w:pPr>
                    <w:pStyle w:val="p"/>
                  </w:pPr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Slide Sorter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EF35F1" w:rsidRPr="00E0767B" w:rsidRDefault="002230EC">
                  <w:pPr>
                    <w:pStyle w:val="p"/>
                  </w:pPr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Notes Page</w:t>
                  </w:r>
                </w:p>
              </w:tc>
            </w:tr>
            <w:tr w:rsidR="00E0767B" w:rsidRPr="00E0767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EF35F1" w:rsidRPr="00E0767B" w:rsidRDefault="002230EC">
                  <w:pPr>
                    <w:pStyle w:val="p"/>
                  </w:pPr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Normal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EF35F1" w:rsidRPr="00E0767B" w:rsidRDefault="002230EC">
                  <w:pPr>
                    <w:pStyle w:val="p"/>
                  </w:pPr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Slide Show</w:t>
                  </w:r>
                </w:p>
              </w:tc>
            </w:tr>
          </w:tbl>
          <w:p w:rsidR="00EF35F1" w:rsidRPr="00E0767B" w:rsidRDefault="00EF35F1">
            <w:pPr>
              <w:rPr>
                <w:vanish/>
              </w:rPr>
            </w:pPr>
          </w:p>
          <w:p w:rsidR="00EF35F1" w:rsidRPr="00E0767B" w:rsidRDefault="00EF35F1"/>
        </w:tc>
      </w:tr>
      <w:tr w:rsidR="00E0767B" w:rsidRPr="00E0767B" w:rsidTr="008A0B94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5F1" w:rsidRPr="00E0767B" w:rsidRDefault="008A0B94">
            <w:pPr>
              <w:pStyle w:val="p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23</w:t>
            </w:r>
            <w:r w:rsidR="002230EC" w:rsidRPr="00E0767B">
              <w:rPr>
                <w:rFonts w:ascii="Times New Roman" w:eastAsia="Times New Roman" w:hAnsi="Times New Roman" w:cs="Times New Roman"/>
                <w:sz w:val="22"/>
                <w:szCs w:val="22"/>
              </w:rPr>
              <w:t>. A slide ____ is a special effect used to progress from one slide to the next slide in a slide show.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08"/>
              <w:gridCol w:w="1280"/>
              <w:gridCol w:w="220"/>
              <w:gridCol w:w="950"/>
            </w:tblGrid>
            <w:tr w:rsidR="00E0767B" w:rsidRPr="00E0767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EF35F1" w:rsidRPr="00E0767B" w:rsidRDefault="002230EC">
                  <w:pPr>
                    <w:pStyle w:val="p"/>
                  </w:pPr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animation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EF35F1" w:rsidRPr="00E0767B" w:rsidRDefault="002230EC">
                  <w:pPr>
                    <w:pStyle w:val="p"/>
                  </w:pPr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layout</w:t>
                  </w:r>
                </w:p>
              </w:tc>
            </w:tr>
            <w:tr w:rsidR="00E0767B" w:rsidRPr="00E0767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EF35F1" w:rsidRPr="00E0767B" w:rsidRDefault="002230EC">
                  <w:pPr>
                    <w:pStyle w:val="p"/>
                  </w:pPr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transition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EF35F1" w:rsidRPr="00E0767B" w:rsidRDefault="002230EC">
                  <w:pPr>
                    <w:pStyle w:val="p"/>
                  </w:pPr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theme</w:t>
                  </w:r>
                </w:p>
              </w:tc>
            </w:tr>
          </w:tbl>
          <w:p w:rsidR="00EF35F1" w:rsidRPr="00E0767B" w:rsidRDefault="00EF35F1">
            <w:pPr>
              <w:rPr>
                <w:vanish/>
              </w:rPr>
            </w:pPr>
          </w:p>
          <w:p w:rsidR="00EF35F1" w:rsidRPr="00E0767B" w:rsidRDefault="00EF35F1"/>
        </w:tc>
      </w:tr>
      <w:tr w:rsidR="00E0767B" w:rsidRPr="00E0767B" w:rsidTr="008A0B94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5F1" w:rsidRPr="00E0767B" w:rsidRDefault="008A0B94">
            <w:pPr>
              <w:pStyle w:val="p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24</w:t>
            </w:r>
            <w:r w:rsidR="002230EC" w:rsidRPr="00E0767B">
              <w:rPr>
                <w:rFonts w:ascii="Times New Roman" w:eastAsia="Times New Roman" w:hAnsi="Times New Roman" w:cs="Times New Roman"/>
                <w:sz w:val="22"/>
                <w:szCs w:val="22"/>
              </w:rPr>
              <w:t>. Document ____ are the details about a file.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08"/>
              <w:gridCol w:w="1280"/>
              <w:gridCol w:w="220"/>
              <w:gridCol w:w="1256"/>
            </w:tblGrid>
            <w:tr w:rsidR="00E0767B" w:rsidRPr="00E0767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EF35F1" w:rsidRPr="00E0767B" w:rsidRDefault="002230EC">
                  <w:pPr>
                    <w:pStyle w:val="p"/>
                  </w:pPr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properties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EF35F1" w:rsidRPr="00E0767B" w:rsidRDefault="002230EC">
                  <w:pPr>
                    <w:pStyle w:val="p"/>
                  </w:pPr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facts</w:t>
                  </w:r>
                </w:p>
              </w:tc>
            </w:tr>
            <w:tr w:rsidR="00E0767B" w:rsidRPr="00E0767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EF35F1" w:rsidRPr="00E0767B" w:rsidRDefault="002230EC">
                  <w:pPr>
                    <w:pStyle w:val="p"/>
                  </w:pPr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themes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EF35F1" w:rsidRPr="00E0767B" w:rsidRDefault="002230EC">
                  <w:pPr>
                    <w:pStyle w:val="p"/>
                  </w:pPr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keywords</w:t>
                  </w:r>
                </w:p>
              </w:tc>
            </w:tr>
          </w:tbl>
          <w:p w:rsidR="00EF35F1" w:rsidRDefault="00EF35F1"/>
          <w:p w:rsidR="008A0B94" w:rsidRPr="00E0767B" w:rsidRDefault="008A0B94">
            <w:pPr>
              <w:rPr>
                <w:vanish/>
              </w:rPr>
            </w:pPr>
          </w:p>
          <w:p w:rsidR="00EF35F1" w:rsidRPr="00E0767B" w:rsidRDefault="00EF35F1"/>
        </w:tc>
      </w:tr>
      <w:tr w:rsidR="00E0767B" w:rsidRPr="00E0767B" w:rsidTr="008A0B94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5F1" w:rsidRPr="00E0767B" w:rsidRDefault="008A0B94">
            <w:pPr>
              <w:pStyle w:val="p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25</w:t>
            </w:r>
            <w:r w:rsidR="002230EC" w:rsidRPr="00E0767B">
              <w:rPr>
                <w:rFonts w:ascii="Times New Roman" w:eastAsia="Times New Roman" w:hAnsi="Times New Roman" w:cs="Times New Roman"/>
                <w:sz w:val="22"/>
                <w:szCs w:val="22"/>
              </w:rPr>
              <w:t>. Which of the following is a standard document property?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4682"/>
            </w:tblGrid>
            <w:tr w:rsidR="00E0767B" w:rsidRPr="00E0767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EF35F1" w:rsidRPr="00E0767B" w:rsidRDefault="002230EC">
                  <w:pPr>
                    <w:pStyle w:val="p"/>
                  </w:pPr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author</w:t>
                  </w:r>
                </w:p>
              </w:tc>
            </w:tr>
            <w:tr w:rsidR="00E0767B" w:rsidRPr="00E0767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EF35F1" w:rsidRPr="00E0767B" w:rsidRDefault="002230EC">
                  <w:pPr>
                    <w:pStyle w:val="p"/>
                  </w:pPr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date the presentation file was created or changed</w:t>
                  </w:r>
                </w:p>
              </w:tc>
            </w:tr>
            <w:tr w:rsidR="00E0767B" w:rsidRPr="00E0767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EF35F1" w:rsidRPr="00E0767B" w:rsidRDefault="002230EC">
                  <w:pPr>
                    <w:pStyle w:val="p"/>
                  </w:pPr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theme</w:t>
                  </w:r>
                </w:p>
              </w:tc>
            </w:tr>
            <w:tr w:rsidR="00E0767B" w:rsidRPr="00E0767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EF35F1" w:rsidRPr="00E0767B" w:rsidRDefault="002230EC"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EF35F1" w:rsidRPr="00E0767B" w:rsidRDefault="002230EC">
                  <w:pPr>
                    <w:pStyle w:val="p"/>
                  </w:pPr>
                  <w:r w:rsidRPr="00E0767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variant</w:t>
                  </w:r>
                </w:p>
              </w:tc>
            </w:tr>
          </w:tbl>
          <w:p w:rsidR="00EF35F1" w:rsidRPr="00E0767B" w:rsidRDefault="00EF35F1">
            <w:pPr>
              <w:rPr>
                <w:vanish/>
              </w:rPr>
            </w:pPr>
          </w:p>
          <w:p w:rsidR="00EF35F1" w:rsidRPr="00E0767B" w:rsidRDefault="00EF35F1"/>
        </w:tc>
        <w:bookmarkStart w:id="0" w:name="_GoBack"/>
        <w:bookmarkEnd w:id="0"/>
      </w:tr>
    </w:tbl>
    <w:p w:rsidR="00EF35F1" w:rsidRPr="00E0767B" w:rsidRDefault="00EF35F1">
      <w:pPr>
        <w:spacing w:after="75"/>
      </w:pPr>
    </w:p>
    <w:sectPr w:rsidR="00EF35F1" w:rsidRPr="00E0767B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24F" w:rsidRDefault="002230EC">
      <w:r>
        <w:separator/>
      </w:r>
    </w:p>
  </w:endnote>
  <w:endnote w:type="continuationSeparator" w:id="0">
    <w:p w:rsidR="000F124F" w:rsidRDefault="0022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914"/>
      <w:gridCol w:w="1102"/>
    </w:tblGrid>
    <w:tr w:rsidR="00EF35F1"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 w:rsidR="00EF35F1" w:rsidRDefault="002230EC">
          <w:r>
            <w:rPr>
              <w:i/>
              <w:iCs/>
              <w:szCs w:val="16"/>
            </w:rPr>
            <w:t>Copyright Cengage Learning. Powered by Cognero.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 w:rsidR="00EF35F1" w:rsidRDefault="002230EC">
          <w:pPr>
            <w:jc w:val="right"/>
          </w:pPr>
          <w:r>
            <w:rPr>
              <w:szCs w:val="16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8A0B94">
            <w:rPr>
              <w:noProof/>
            </w:rPr>
            <w:t>2</w:t>
          </w:r>
          <w:r>
            <w:fldChar w:fldCharType="end"/>
          </w:r>
        </w:p>
      </w:tc>
    </w:tr>
  </w:tbl>
  <w:p w:rsidR="00EF35F1" w:rsidRDefault="00EF35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24F" w:rsidRDefault="002230EC">
      <w:r>
        <w:separator/>
      </w:r>
    </w:p>
  </w:footnote>
  <w:footnote w:type="continuationSeparator" w:id="0">
    <w:p w:rsidR="000F124F" w:rsidRDefault="00223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25"/>
      <w:gridCol w:w="3484"/>
      <w:gridCol w:w="2091"/>
    </w:tblGrid>
    <w:tr w:rsidR="00EF35F1">
      <w:tc>
        <w:tcPr>
          <w:tcW w:w="2250" w:type="pct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5000" w:type="pc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90"/>
            <w:gridCol w:w="4635"/>
          </w:tblGrid>
          <w:tr w:rsidR="00EF35F1">
            <w:tc>
              <w:tcPr>
                <w:tcW w:w="1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F35F1" w:rsidRDefault="002230EC">
                <w:r>
                  <w:rPr>
                    <w:sz w:val="20"/>
                    <w:szCs w:val="20"/>
                  </w:rPr>
                  <w:t>Name:</w:t>
                </w:r>
              </w:p>
            </w:tc>
            <w:tc>
              <w:tcPr>
                <w:tcW w:w="0" w:type="auto"/>
                <w:tcBorders>
                  <w:bottom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F35F1" w:rsidRDefault="002230EC">
                <w:r>
                  <w:rPr>
                    <w:sz w:val="20"/>
                    <w:szCs w:val="20"/>
                  </w:rPr>
                  <w:t> </w:t>
                </w:r>
              </w:p>
            </w:tc>
          </w:tr>
        </w:tbl>
        <w:p w:rsidR="00EF35F1" w:rsidRDefault="00EF35F1"/>
      </w:tc>
      <w:tc>
        <w:tcPr>
          <w:tcW w:w="1500" w:type="pct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5000" w:type="pc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12"/>
            <w:gridCol w:w="2872"/>
          </w:tblGrid>
          <w:tr w:rsidR="00EF35F1">
            <w:tc>
              <w:tcPr>
                <w:tcW w:w="1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F35F1" w:rsidRDefault="002230EC">
                <w:r>
                  <w:rPr>
                    <w:sz w:val="20"/>
                    <w:szCs w:val="20"/>
                  </w:rPr>
                  <w:t> Class:</w:t>
                </w:r>
              </w:p>
            </w:tc>
            <w:tc>
              <w:tcPr>
                <w:tcW w:w="0" w:type="auto"/>
                <w:tcBorders>
                  <w:bottom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F35F1" w:rsidRDefault="002230EC">
                <w:r>
                  <w:rPr>
                    <w:sz w:val="20"/>
                    <w:szCs w:val="20"/>
                  </w:rPr>
                  <w:t> </w:t>
                </w:r>
              </w:p>
            </w:tc>
          </w:tr>
        </w:tbl>
        <w:p w:rsidR="00EF35F1" w:rsidRDefault="00EF35F1"/>
      </w:tc>
      <w:tc>
        <w:tcPr>
          <w:tcW w:w="900" w:type="pct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5000" w:type="pc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34"/>
            <w:gridCol w:w="1557"/>
          </w:tblGrid>
          <w:tr w:rsidR="00EF35F1">
            <w:tc>
              <w:tcPr>
                <w:tcW w:w="1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F35F1" w:rsidRDefault="002230EC">
                <w:r>
                  <w:rPr>
                    <w:sz w:val="20"/>
                    <w:szCs w:val="20"/>
                  </w:rPr>
                  <w:t> Date:</w:t>
                </w:r>
              </w:p>
            </w:tc>
            <w:tc>
              <w:tcPr>
                <w:tcW w:w="0" w:type="auto"/>
                <w:tcBorders>
                  <w:bottom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F35F1" w:rsidRDefault="002230EC">
                <w:r>
                  <w:rPr>
                    <w:sz w:val="20"/>
                    <w:szCs w:val="20"/>
                  </w:rPr>
                  <w:t> </w:t>
                </w:r>
              </w:p>
            </w:tc>
          </w:tr>
        </w:tbl>
        <w:p w:rsidR="00EF35F1" w:rsidRDefault="00EF35F1"/>
      </w:tc>
    </w:tr>
  </w:tbl>
  <w:p w:rsidR="00EF35F1" w:rsidRDefault="002230EC">
    <w:r>
      <w:br/>
    </w:r>
    <w:r>
      <w:rPr>
        <w:rFonts w:ascii="Times New Roman" w:eastAsia="Times New Roman" w:hAnsi="Times New Roman" w:cs="Times New Roman"/>
        <w:color w:val="000000"/>
        <w:sz w:val="26"/>
        <w:szCs w:val="26"/>
      </w:rPr>
      <w:t>PowerPoint Module 1</w:t>
    </w:r>
    <w:r w:rsidR="00E0767B">
      <w:rPr>
        <w:rFonts w:ascii="Times New Roman" w:eastAsia="Times New Roman" w:hAnsi="Times New Roman" w:cs="Times New Roman"/>
        <w:color w:val="000000"/>
        <w:sz w:val="26"/>
        <w:szCs w:val="26"/>
      </w:rPr>
      <w:t xml:space="preserve"> </w:t>
    </w:r>
    <w:r w:rsidR="008A0B94">
      <w:rPr>
        <w:rFonts w:ascii="Times New Roman" w:eastAsia="Times New Roman" w:hAnsi="Times New Roman" w:cs="Times New Roman"/>
        <w:color w:val="000000"/>
        <w:sz w:val="26"/>
        <w:szCs w:val="26"/>
      </w:rPr>
      <w:t>Test</w:t>
    </w:r>
  </w:p>
  <w:p w:rsidR="00EF35F1" w:rsidRDefault="00EF35F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5F1"/>
    <w:rsid w:val="000F124F"/>
    <w:rsid w:val="002230EC"/>
    <w:rsid w:val="008A0B94"/>
    <w:rsid w:val="00E0767B"/>
    <w:rsid w:val="00EF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21D7C"/>
  <w15:docId w15:val="{69D7F6A9-B316-4594-893E-DE1B2E9B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05BCE"/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ContentItem">
    <w:name w:val="questionContentItem"/>
    <w:basedOn w:val="Normal"/>
  </w:style>
  <w:style w:type="paragraph" w:customStyle="1" w:styleId="p">
    <w:name w:val="p"/>
    <w:basedOn w:val="Normal"/>
  </w:style>
  <w:style w:type="table" w:customStyle="1" w:styleId="questionMetaData">
    <w:name w:val="questionMetaDat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76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67B"/>
    <w:rPr>
      <w:rFonts w:ascii="Arial" w:eastAsia="Arial" w:hAnsi="Arial" w:cs="Arial"/>
      <w:sz w:val="16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E076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67B"/>
    <w:rPr>
      <w:rFonts w:ascii="Arial" w:eastAsia="Arial" w:hAnsi="Arial" w:cs="Arial"/>
      <w:sz w:val="16"/>
      <w:szCs w:val="24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6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67B"/>
    <w:rPr>
      <w:rFonts w:ascii="Segoe UI" w:eastAsia="Arial" w:hAnsi="Segoe UI" w:cs="Segoe UI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Module 1</vt:lpstr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Module 1</dc:title>
  <cp:lastModifiedBy>Smith, Christina</cp:lastModifiedBy>
  <cp:revision>3</cp:revision>
  <cp:lastPrinted>2018-01-02T13:26:00Z</cp:lastPrinted>
  <dcterms:created xsi:type="dcterms:W3CDTF">2017-12-18T12:43:00Z</dcterms:created>
  <dcterms:modified xsi:type="dcterms:W3CDTF">2018-01-02T13:48:00Z</dcterms:modified>
</cp:coreProperties>
</file>