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044C39" w:rsidRPr="005D46EB" w:rsidTr="00C401BA">
        <w:trPr>
          <w:trHeight w:val="1341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332EB8">
            <w:pPr>
              <w:pStyle w:val="p"/>
              <w:rPr>
                <w:sz w:val="24"/>
              </w:rPr>
            </w:pPr>
            <w:r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1. Studies show people remember at least ____ more information when the document they are seeing or reading contains visual elements.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413"/>
              <w:gridCol w:w="240"/>
              <w:gridCol w:w="1280"/>
            </w:tblGrid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one-fourth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one-half</w:t>
                  </w:r>
                </w:p>
              </w:tc>
            </w:tr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one-fifth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one-third</w:t>
                  </w:r>
                </w:p>
              </w:tc>
            </w:tr>
          </w:tbl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332EB8">
            <w:pPr>
              <w:pStyle w:val="p"/>
              <w:rPr>
                <w:sz w:val="24"/>
              </w:rPr>
            </w:pPr>
            <w:r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2. ____ help clarify and emphasize details, so they appeal to audience members with differing backgrounds, reading levels, attention spans, and motivations.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267"/>
              <w:gridCol w:w="240"/>
              <w:gridCol w:w="1387"/>
            </w:tblGrid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Icons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Outlines</w:t>
                  </w:r>
                </w:p>
              </w:tc>
            </w:tr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Graphics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Typefaces</w:t>
                  </w:r>
                </w:p>
              </w:tc>
            </w:tr>
          </w:tbl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F62F24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The ____ introduces the presentation to the audience.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3119"/>
              <w:gridCol w:w="240"/>
              <w:gridCol w:w="1374"/>
            </w:tblGrid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placeholder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thumbnail</w:t>
                  </w:r>
                </w:p>
              </w:tc>
            </w:tr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first word of each paragraph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title slide</w:t>
                  </w:r>
                </w:p>
              </w:tc>
            </w:tr>
          </w:tbl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F62F24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A ____ is a named group of formatting characteristics.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814"/>
              <w:gridCol w:w="240"/>
              <w:gridCol w:w="960"/>
            </w:tblGrid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plan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style</w:t>
                  </w:r>
                </w:p>
              </w:tc>
            </w:tr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set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group</w:t>
                  </w:r>
                </w:p>
              </w:tc>
            </w:tr>
          </w:tbl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F62F24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____ determines the overall lightness or darkness of an entire image.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214"/>
              <w:gridCol w:w="240"/>
              <w:gridCol w:w="1427"/>
            </w:tblGrid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Contrast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Color</w:t>
                  </w:r>
                </w:p>
              </w:tc>
            </w:tr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Style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Brightness</w:t>
                  </w:r>
                </w:p>
              </w:tc>
            </w:tr>
          </w:tbl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F62F24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____ is the difference between the darkest and lightest areas of an image.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214"/>
              <w:gridCol w:w="240"/>
              <w:gridCol w:w="1427"/>
            </w:tblGrid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Contrast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Color</w:t>
                  </w:r>
                </w:p>
              </w:tc>
            </w:tr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Style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Brightness</w:t>
                  </w:r>
                </w:p>
              </w:tc>
            </w:tr>
          </w:tbl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F62F24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The difference between the effects and the styles is that each effect has several ____, providing you with more control over the exact look of the image.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107"/>
              <w:gridCol w:w="240"/>
              <w:gridCol w:w="1107"/>
            </w:tblGrid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levels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layers</w:t>
                  </w:r>
                </w:p>
              </w:tc>
            </w:tr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options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accents</w:t>
                  </w:r>
                </w:p>
              </w:tc>
            </w:tr>
          </w:tbl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F62F24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PowerPoint provides a wide variety of ____ shapes that can add visual interest to a slide.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427"/>
              <w:gridCol w:w="240"/>
              <w:gridCol w:w="1307"/>
            </w:tblGrid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predefined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enhanced</w:t>
                  </w:r>
                </w:p>
              </w:tc>
            </w:tr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complex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accented</w:t>
                  </w:r>
                </w:p>
              </w:tc>
            </w:tr>
          </w:tbl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F62F24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Many of the shapes included in the ____ gallery can direct the viewer to important aspects of the presentation.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6"/>
              <w:gridCol w:w="227"/>
              <w:gridCol w:w="1267"/>
              <w:gridCol w:w="240"/>
              <w:gridCol w:w="1574"/>
            </w:tblGrid>
            <w:tr w:rsidR="00332EB8" w:rsidRPr="005D46EB" w:rsidTr="00145E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2EB8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32EB8" w:rsidRPr="005D46EB" w:rsidRDefault="00332EB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32EB8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32EB8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Graphics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32EB8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32EB8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Shapes</w:t>
                  </w:r>
                </w:p>
              </w:tc>
            </w:tr>
            <w:tr w:rsidR="00332EB8" w:rsidRPr="005D46EB" w:rsidTr="00145E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2EB8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332EB8" w:rsidRPr="005D46EB" w:rsidRDefault="00332EB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32EB8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32EB8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Boxes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332EB8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332EB8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Background</w:t>
                  </w:r>
                </w:p>
              </w:tc>
            </w:tr>
          </w:tbl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5859E2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Formatting text in a shape follows the same techniques as formatting text in a 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620"/>
              <w:gridCol w:w="240"/>
              <w:gridCol w:w="1067"/>
            </w:tblGrid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Smart Guide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gallery</w:t>
                  </w:r>
                </w:p>
              </w:tc>
            </w:tr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placeholder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ribbon</w:t>
                  </w:r>
                </w:p>
              </w:tc>
            </w:tr>
          </w:tbl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5859E2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Adding a ____ to text adds depth and helps the letters display prominently.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674"/>
              <w:gridCol w:w="240"/>
              <w:gridCol w:w="1134"/>
            </w:tblGrid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sizing handle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shadow</w:t>
                  </w:r>
                </w:p>
              </w:tc>
            </w:tr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font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shape</w:t>
                  </w:r>
                </w:p>
              </w:tc>
            </w:tr>
          </w:tbl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5859E2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To save time and avoid formatting errors, you can use the ____ to apply custom formatting to other places in your presentation quickly and easily.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2020"/>
              <w:gridCol w:w="240"/>
              <w:gridCol w:w="1834"/>
            </w:tblGrid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Format Designer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Formatter</w:t>
                  </w:r>
                </w:p>
              </w:tc>
            </w:tr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Format Shaper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Format Painter</w:t>
                  </w:r>
                </w:p>
              </w:tc>
            </w:tr>
          </w:tbl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5859E2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WordArt ____ in the interior of a letter can consist of a solid color, texture, picture, or gradient.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880"/>
              <w:gridCol w:w="240"/>
              <w:gridCol w:w="934"/>
            </w:tblGrid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fill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style</w:t>
                  </w:r>
                </w:p>
              </w:tc>
            </w:tr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glow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depth</w:t>
                  </w:r>
                </w:p>
              </w:tc>
            </w:tr>
          </w:tbl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5859E2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The WordArt ____ is the exterior border surrounding each letter or symbol.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947"/>
              <w:gridCol w:w="240"/>
              <w:gridCol w:w="1067"/>
            </w:tblGrid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effect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fill</w:t>
                  </w:r>
                </w:p>
              </w:tc>
            </w:tr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depth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outline</w:t>
                  </w:r>
                </w:p>
              </w:tc>
            </w:tr>
          </w:tbl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5859E2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To delete WordArt text outline, click ____ in the Text Outline gallery.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953"/>
              <w:gridCol w:w="240"/>
              <w:gridCol w:w="2020"/>
            </w:tblGrid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Delete Outline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 Outline</w:t>
                  </w:r>
                </w:p>
              </w:tc>
            </w:tr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Reverse Outline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Invisible Outline</w:t>
                  </w:r>
                </w:p>
              </w:tc>
            </w:tr>
          </w:tbl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5859E2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Solid ____ is one color used throughout the entire slide.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107"/>
              <w:gridCol w:w="240"/>
              <w:gridCol w:w="1334"/>
            </w:tblGrid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grain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fill</w:t>
                  </w:r>
                </w:p>
              </w:tc>
            </w:tr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content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substance</w:t>
                  </w:r>
                </w:p>
              </w:tc>
            </w:tr>
          </w:tbl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5859E2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____ is one color shade gradually progressing to another shade of the same color or to another color.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634"/>
              <w:gridCol w:w="240"/>
              <w:gridCol w:w="1580"/>
            </w:tblGrid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Gradual fill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Shaded fill</w:t>
                  </w:r>
                </w:p>
              </w:tc>
            </w:tr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Seamless fill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Gradient fill</w:t>
                  </w:r>
                </w:p>
              </w:tc>
            </w:tr>
          </w:tbl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5859E2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____ allows you to see through the background, so that any text on the slide is visible.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706"/>
              <w:gridCol w:w="240"/>
              <w:gridCol w:w="1640"/>
            </w:tblGrid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Opaqueness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Ambiguity</w:t>
                  </w:r>
                </w:p>
              </w:tc>
            </w:tr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Transparency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Transversely</w:t>
                  </w:r>
                </w:p>
              </w:tc>
            </w:tr>
          </w:tbl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5859E2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A background feature called ____ allows you to move the background from the slide borders in varying distances by a percentage.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307"/>
              <w:gridCol w:w="240"/>
              <w:gridCol w:w="1374"/>
            </w:tblGrid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offsets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onsets</w:t>
                  </w:r>
                </w:p>
              </w:tc>
            </w:tr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reduction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expansion</w:t>
                  </w:r>
                </w:p>
              </w:tc>
            </w:tr>
          </w:tbl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5859E2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____ adds designs that repeat in rows across a slide.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580"/>
              <w:gridCol w:w="240"/>
              <w:gridCol w:w="1487"/>
            </w:tblGrid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Solid fill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Pattern fill</w:t>
                  </w:r>
                </w:p>
              </w:tc>
            </w:tr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Gradient fill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Texture fill</w:t>
                  </w:r>
                </w:p>
              </w:tc>
            </w:tr>
          </w:tbl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5859E2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You can use ____ options to repeat a background image many times vertically and horizontally on a slide.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414"/>
              <w:gridCol w:w="240"/>
              <w:gridCol w:w="1480"/>
            </w:tblGrid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formatting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duplicating</w:t>
                  </w:r>
                </w:p>
              </w:tc>
            </w:tr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tiling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arranging</w:t>
                  </w:r>
                </w:p>
              </w:tc>
            </w:tr>
          </w:tbl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5859E2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The ____ feature automatically locates specific text and then replaces it with desired text.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253"/>
              <w:gridCol w:w="240"/>
              <w:gridCol w:w="2293"/>
            </w:tblGrid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Locator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Find and Replace</w:t>
                  </w:r>
                </w:p>
              </w:tc>
            </w:tr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Replacer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Locate and Replace</w:t>
                  </w:r>
                </w:p>
              </w:tc>
            </w:tr>
          </w:tbl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CF4D56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5859E2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To instruct PowerPoint to confirm each change, click the Find Next button in the ____ dialog box.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173"/>
              <w:gridCol w:w="240"/>
              <w:gridCol w:w="1240"/>
            </w:tblGrid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Update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Relocate</w:t>
                  </w:r>
                </w:p>
              </w:tc>
            </w:tr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Replace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Find</w:t>
                  </w:r>
                </w:p>
              </w:tc>
            </w:tr>
          </w:tbl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5859E2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 A word with a meaning </w:t>
            </w:r>
            <w:proofErr w:type="gramStart"/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similar to</w:t>
            </w:r>
            <w:proofErr w:type="gramEnd"/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that of another word is called a 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281"/>
              <w:gridCol w:w="240"/>
              <w:gridCol w:w="1307"/>
            </w:tblGrid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synonym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thesaurus</w:t>
                  </w:r>
                </w:p>
              </w:tc>
            </w:tr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replacer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duplicate</w:t>
                  </w:r>
                </w:p>
              </w:tc>
            </w:tr>
          </w:tbl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5859E2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You can type and format notes in the ____ pane.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7"/>
              <w:gridCol w:w="1094"/>
              <w:gridCol w:w="240"/>
              <w:gridCol w:w="960"/>
            </w:tblGrid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Format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Notes</w:t>
                  </w:r>
                </w:p>
              </w:tc>
            </w:tr>
            <w:tr w:rsidR="00044C39" w:rsidRPr="005D46E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Type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044C39" w:rsidRPr="005D46EB" w:rsidRDefault="00332EB8">
                  <w:pPr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044C39" w:rsidRPr="005D46EB" w:rsidRDefault="00332EB8">
                  <w:pPr>
                    <w:pStyle w:val="p"/>
                    <w:rPr>
                      <w:sz w:val="24"/>
                    </w:rPr>
                  </w:pPr>
                  <w:r w:rsidRPr="005D46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Extra</w:t>
                  </w:r>
                </w:p>
              </w:tc>
            </w:tr>
          </w:tbl>
          <w:p w:rsidR="00044C39" w:rsidRPr="005D46EB" w:rsidRDefault="00044C39">
            <w:pPr>
              <w:rPr>
                <w:sz w:val="24"/>
              </w:rPr>
            </w:pPr>
          </w:p>
        </w:tc>
      </w:tr>
    </w:tbl>
    <w:p w:rsidR="00C401BA" w:rsidRDefault="00C401BA">
      <w:r>
        <w:br w:type="page"/>
      </w:r>
    </w:p>
    <w:p w:rsidR="00C401BA" w:rsidRPr="00261D75" w:rsidRDefault="00C401BA" w:rsidP="00C401BA">
      <w:pPr>
        <w:jc w:val="center"/>
        <w:rPr>
          <w:rFonts w:ascii="Times New Roman" w:hAnsi="Times New Roman" w:cs="Times New Roman"/>
          <w:b/>
          <w:sz w:val="24"/>
        </w:rPr>
      </w:pPr>
      <w:r w:rsidRPr="00261D75">
        <w:rPr>
          <w:rFonts w:ascii="Times New Roman" w:hAnsi="Times New Roman" w:cs="Times New Roman"/>
          <w:b/>
          <w:sz w:val="24"/>
        </w:rPr>
        <w:lastRenderedPageBreak/>
        <w:t>Word Bank</w:t>
      </w:r>
    </w:p>
    <w:p w:rsidR="00C401BA" w:rsidRPr="00261D75" w:rsidRDefault="00C401BA" w:rsidP="00C401BA">
      <w:pPr>
        <w:pStyle w:val="p"/>
        <w:rPr>
          <w:rFonts w:ascii="Times New Roman" w:hAnsi="Times New Roman" w:cs="Times New Roman"/>
          <w:sz w:val="24"/>
          <w:bdr w:val="none" w:sz="0" w:space="0" w:color="auto"/>
        </w:rPr>
      </w:pPr>
      <w:r w:rsidRPr="00261D75">
        <w:rPr>
          <w:rFonts w:ascii="Times New Roman" w:eastAsia="Times New Roman" w:hAnsi="Times New Roman" w:cs="Times New Roman"/>
          <w:color w:val="000000"/>
          <w:sz w:val="24"/>
        </w:rPr>
        <w:t>Brightness</w:t>
      </w:r>
      <w:r w:rsidRPr="00261D75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261D75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261D75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>Fill</w:t>
      </w:r>
      <w:r w:rsidRPr="00261D75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ab/>
      </w:r>
      <w:r w:rsidRPr="00261D75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ab/>
      </w:r>
      <w:r w:rsidR="00261D75" w:rsidRPr="00261D75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ab/>
      </w:r>
      <w:r w:rsidRPr="00261D75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>Predefined</w:t>
      </w:r>
      <w:r w:rsidRPr="00261D75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ab/>
      </w:r>
      <w:r w:rsidRPr="00261D75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ab/>
      </w:r>
      <w:r w:rsidRPr="00261D75">
        <w:rPr>
          <w:rFonts w:ascii="Times New Roman" w:eastAsia="Times New Roman" w:hAnsi="Times New Roman" w:cs="Times New Roman"/>
          <w:color w:val="000000"/>
          <w:sz w:val="24"/>
        </w:rPr>
        <w:t>one-third</w:t>
      </w:r>
      <w:r w:rsidRPr="00261D75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261D75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261D75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>thesaurus</w:t>
      </w:r>
      <w:bookmarkStart w:id="0" w:name="_GoBack"/>
      <w:bookmarkEnd w:id="0"/>
    </w:p>
    <w:p w:rsidR="00261D75" w:rsidRPr="00261D75" w:rsidRDefault="00C401BA" w:rsidP="00C401BA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261D75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>Style</w:t>
      </w:r>
      <w:r w:rsidRPr="00261D75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ab/>
      </w:r>
      <w:r w:rsidRPr="00261D75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ab/>
      </w:r>
      <w:r w:rsidR="00261D75" w:rsidRPr="00261D75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ab/>
      </w:r>
      <w:r w:rsidRPr="00261D75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>sizing handles</w:t>
      </w:r>
      <w:r w:rsidRPr="00261D75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ab/>
      </w:r>
      <w:r w:rsidRPr="00261D75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ab/>
        <w:t>Find and Replace</w:t>
      </w:r>
      <w:r w:rsidR="00261D75" w:rsidRPr="00261D75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ab/>
      </w:r>
      <w:r w:rsidRPr="00261D75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>Tiling options</w:t>
      </w:r>
      <w:r w:rsidRPr="00261D75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ab/>
      </w:r>
      <w:r w:rsidRPr="00261D75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ab/>
      </w:r>
      <w:r w:rsidRPr="00261D75">
        <w:rPr>
          <w:rFonts w:ascii="Times New Roman" w:eastAsia="Times New Roman" w:hAnsi="Times New Roman" w:cs="Times New Roman"/>
          <w:color w:val="000000"/>
          <w:sz w:val="24"/>
        </w:rPr>
        <w:t>Texture fill</w:t>
      </w:r>
      <w:r w:rsidRPr="00261D75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C401BA" w:rsidRDefault="00C401BA" w:rsidP="00C401BA">
      <w:pPr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</w:pPr>
      <w:r w:rsidRPr="00261D75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>five</w:t>
      </w:r>
      <w:r w:rsidRPr="00261D75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ab/>
      </w:r>
      <w:r w:rsidRPr="00261D75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ab/>
      </w:r>
      <w:r w:rsidRPr="00261D75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ab/>
        <w:t>Placeholder</w:t>
      </w:r>
      <w:r w:rsidRPr="00261D75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ab/>
      </w:r>
      <w:r w:rsidRPr="00261D75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ab/>
        <w:t>Alignment</w:t>
      </w:r>
      <w:r w:rsidRPr="00261D75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ab/>
      </w:r>
      <w:r w:rsidRPr="00261D75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ab/>
        <w:t>tiling percentage</w:t>
      </w:r>
      <w:r w:rsidRPr="00261D75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ab/>
        <w:t>Replace</w:t>
      </w:r>
    </w:p>
    <w:p w:rsidR="00261D75" w:rsidRPr="00CC4FD6" w:rsidRDefault="00261D75" w:rsidP="00C401BA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5859E2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People remember at least _________________________ more information when the document they are seeing or reading contains visual elements.</w:t>
            </w:r>
          </w:p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5859E2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The brightness and contrast of an image are changed in ____________________ percentage increments.</w:t>
            </w:r>
          </w:p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5859E2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____________________ determines the overall lightness or darkness of an entire image.</w:t>
            </w:r>
          </w:p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5859E2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A(n) ____________________ is a named group of formatting characteristics.</w:t>
            </w:r>
          </w:p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5859E2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With a touch screen, you can maintain a shape's original proportion by dragging one of the corner ____________________.</w:t>
            </w:r>
          </w:p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5859E2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Formatting text in a shape follows the same techniques as formatting text in a(n) ____________________.</w:t>
            </w:r>
          </w:p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5859E2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When formatting text in a shape, you can change font, font color and size, and ____________________.</w:t>
            </w:r>
          </w:p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5859E2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____________________ is the content that makes up the interior of a shape.</w:t>
            </w:r>
          </w:p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5859E2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____________________ repeat the background image many times vertically and horizontally on a slide.</w:t>
            </w:r>
          </w:p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5859E2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With tiling options, the smaller the ____________________, the greater the number of times an image is repeated.</w:t>
            </w:r>
          </w:p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5859E2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____________________ uses a specific file or an image that simulates a material, such as cork, granite, marble, or canvas.</w:t>
            </w:r>
          </w:p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5859E2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For each theme, PowerPoint provides 30 preset gradient fills with ____________________ designs for each of the six major theme colors.</w:t>
            </w:r>
          </w:p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5859E2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The ____________________ feature automatically locates specific text and then replaces it with desired text.</w:t>
            </w:r>
          </w:p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5859E2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In the Replace dialog box, clicking the ____________________ button changes highlighted text.</w:t>
            </w:r>
          </w:p>
          <w:p w:rsidR="00044C39" w:rsidRPr="005D46EB" w:rsidRDefault="00044C39">
            <w:pPr>
              <w:rPr>
                <w:sz w:val="24"/>
              </w:rPr>
            </w:pPr>
          </w:p>
        </w:tc>
      </w:tr>
      <w:tr w:rsidR="00044C39" w:rsidRPr="005D46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C39" w:rsidRPr="005D46EB" w:rsidRDefault="005859E2">
            <w:pPr>
              <w:pStyle w:val="p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  <w:r w:rsidR="00332EB8" w:rsidRPr="005D46EB">
              <w:rPr>
                <w:rFonts w:ascii="Times New Roman" w:eastAsia="Times New Roman" w:hAnsi="Times New Roman" w:cs="Times New Roman"/>
                <w:color w:val="000000"/>
                <w:sz w:val="24"/>
              </w:rPr>
              <w:t>. PowerPoint provides a(n) ____________________, a list of synonyms and antonyms, to help you find replacement words.</w:t>
            </w:r>
          </w:p>
          <w:p w:rsidR="00044C39" w:rsidRPr="005D46EB" w:rsidRDefault="00044C39">
            <w:pPr>
              <w:rPr>
                <w:sz w:val="24"/>
              </w:rPr>
            </w:pPr>
          </w:p>
        </w:tc>
      </w:tr>
    </w:tbl>
    <w:p w:rsidR="00044C39" w:rsidRPr="005D46EB" w:rsidRDefault="00044C39" w:rsidP="00CC4FD6">
      <w:pPr>
        <w:spacing w:after="75"/>
        <w:rPr>
          <w:sz w:val="24"/>
        </w:rPr>
      </w:pPr>
    </w:p>
    <w:sectPr w:rsidR="00044C39" w:rsidRPr="005D46E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E6C" w:rsidRDefault="00145E6C">
      <w:r>
        <w:separator/>
      </w:r>
    </w:p>
  </w:endnote>
  <w:endnote w:type="continuationSeparator" w:id="0">
    <w:p w:rsidR="00145E6C" w:rsidRDefault="0014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720"/>
      <w:gridCol w:w="1080"/>
    </w:tblGrid>
    <w:tr w:rsidR="00145E6C"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145E6C" w:rsidRDefault="00145E6C">
          <w:r>
            <w:rPr>
              <w:i/>
              <w:iCs/>
              <w:szCs w:val="16"/>
            </w:rPr>
            <w:t xml:space="preserve">Copyright Cengage Learning. Powered by </w:t>
          </w:r>
          <w:proofErr w:type="spellStart"/>
          <w:r>
            <w:rPr>
              <w:i/>
              <w:iCs/>
              <w:szCs w:val="16"/>
            </w:rPr>
            <w:t>Cognero</w:t>
          </w:r>
          <w:proofErr w:type="spellEnd"/>
          <w:r>
            <w:rPr>
              <w:i/>
              <w:iCs/>
              <w:szCs w:val="16"/>
            </w:rPr>
            <w:t>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145E6C" w:rsidRDefault="00145E6C">
          <w:pPr>
            <w:jc w:val="right"/>
          </w:pPr>
          <w:r>
            <w:rPr>
              <w:szCs w:val="16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261D75">
            <w:rPr>
              <w:noProof/>
            </w:rPr>
            <w:t>2</w:t>
          </w:r>
          <w:r>
            <w:fldChar w:fldCharType="end"/>
          </w:r>
        </w:p>
      </w:tc>
    </w:tr>
  </w:tbl>
  <w:p w:rsidR="00145E6C" w:rsidRDefault="00145E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E6C" w:rsidRDefault="00145E6C">
      <w:r>
        <w:separator/>
      </w:r>
    </w:p>
  </w:footnote>
  <w:footnote w:type="continuationSeparator" w:id="0">
    <w:p w:rsidR="00145E6C" w:rsidRDefault="00145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25"/>
      <w:gridCol w:w="3484"/>
      <w:gridCol w:w="2091"/>
    </w:tblGrid>
    <w:tr w:rsidR="00145E6C">
      <w:tc>
        <w:tcPr>
          <w:tcW w:w="225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90"/>
            <w:gridCol w:w="4635"/>
          </w:tblGrid>
          <w:tr w:rsidR="00145E6C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5E6C" w:rsidRDefault="00145E6C">
                <w:r>
                  <w:rPr>
                    <w:sz w:val="20"/>
                    <w:szCs w:val="20"/>
                  </w:rPr>
                  <w:t>Name: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5E6C" w:rsidRDefault="00145E6C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145E6C" w:rsidRDefault="00145E6C"/>
      </w:tc>
      <w:tc>
        <w:tcPr>
          <w:tcW w:w="15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12"/>
            <w:gridCol w:w="2872"/>
          </w:tblGrid>
          <w:tr w:rsidR="00145E6C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5E6C" w:rsidRDefault="00145E6C">
                <w:r>
                  <w:rPr>
                    <w:sz w:val="20"/>
                    <w:szCs w:val="20"/>
                  </w:rPr>
                  <w:t> Class: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5E6C" w:rsidRDefault="00145E6C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145E6C" w:rsidRDefault="00145E6C"/>
      </w:tc>
      <w:tc>
        <w:tcPr>
          <w:tcW w:w="9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34"/>
            <w:gridCol w:w="1557"/>
          </w:tblGrid>
          <w:tr w:rsidR="00145E6C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5E6C" w:rsidRDefault="00145E6C">
                <w:r>
                  <w:rPr>
                    <w:sz w:val="20"/>
                    <w:szCs w:val="20"/>
                  </w:rPr>
                  <w:t> Date: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45E6C" w:rsidRDefault="00145E6C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145E6C" w:rsidRDefault="00145E6C"/>
      </w:tc>
    </w:tr>
  </w:tbl>
  <w:p w:rsidR="00145E6C" w:rsidRDefault="00145E6C">
    <w:r>
      <w:br/>
    </w:r>
    <w:r>
      <w:rPr>
        <w:rFonts w:ascii="Times New Roman" w:eastAsia="Times New Roman" w:hAnsi="Times New Roman" w:cs="Times New Roman"/>
        <w:color w:val="000000"/>
        <w:sz w:val="26"/>
        <w:szCs w:val="26"/>
      </w:rPr>
      <w:t>PowerPoint Module 2</w:t>
    </w:r>
    <w:r w:rsidR="00821EDC">
      <w:rPr>
        <w:rFonts w:ascii="Times New Roman" w:eastAsia="Times New Roman" w:hAnsi="Times New Roman" w:cs="Times New Roman"/>
        <w:color w:val="000000"/>
        <w:sz w:val="26"/>
        <w:szCs w:val="26"/>
      </w:rPr>
      <w:t xml:space="preserve"> Test</w:t>
    </w:r>
  </w:p>
  <w:p w:rsidR="00145E6C" w:rsidRDefault="00145E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39"/>
    <w:rsid w:val="00044C39"/>
    <w:rsid w:val="00145E6C"/>
    <w:rsid w:val="00261D75"/>
    <w:rsid w:val="0028265C"/>
    <w:rsid w:val="00332EB8"/>
    <w:rsid w:val="00453162"/>
    <w:rsid w:val="005859E2"/>
    <w:rsid w:val="005D46EB"/>
    <w:rsid w:val="00694BA6"/>
    <w:rsid w:val="00821EDC"/>
    <w:rsid w:val="009C3925"/>
    <w:rsid w:val="00AB76C4"/>
    <w:rsid w:val="00C401BA"/>
    <w:rsid w:val="00CC4FD6"/>
    <w:rsid w:val="00CF4D56"/>
    <w:rsid w:val="00F6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0E83A"/>
  <w15:docId w15:val="{1B1095F2-4DAF-4DFF-A71D-E6A0772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table" w:customStyle="1" w:styleId="questionMetaData">
    <w:name w:val="questionMetaDat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F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D6"/>
    <w:rPr>
      <w:rFonts w:ascii="Segoe UI" w:eastAsia="Arial" w:hAnsi="Segoe UI" w:cs="Segoe UI"/>
      <w:sz w:val="18"/>
      <w:szCs w:val="18"/>
      <w:bdr w:val="nil"/>
    </w:rPr>
  </w:style>
  <w:style w:type="paragraph" w:styleId="Header">
    <w:name w:val="header"/>
    <w:basedOn w:val="Normal"/>
    <w:link w:val="HeaderChar"/>
    <w:uiPriority w:val="99"/>
    <w:unhideWhenUsed/>
    <w:rsid w:val="00821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EDC"/>
    <w:rPr>
      <w:rFonts w:ascii="Arial" w:eastAsia="Arial" w:hAnsi="Arial" w:cs="Arial"/>
      <w:sz w:val="16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821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EDC"/>
    <w:rPr>
      <w:rFonts w:ascii="Arial" w:eastAsia="Arial" w:hAnsi="Arial" w:cs="Arial"/>
      <w:sz w:val="16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Module 2</vt:lpstr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Module 2</dc:title>
  <dc:creator>Smith, Christina</dc:creator>
  <cp:lastModifiedBy>Smith, Christina</cp:lastModifiedBy>
  <cp:revision>3</cp:revision>
  <cp:lastPrinted>2018-02-12T16:01:00Z</cp:lastPrinted>
  <dcterms:created xsi:type="dcterms:W3CDTF">2018-02-12T15:13:00Z</dcterms:created>
  <dcterms:modified xsi:type="dcterms:W3CDTF">2018-02-12T16:01:00Z</dcterms:modified>
</cp:coreProperties>
</file>