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5018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  <w:gridCol w:w="39"/>
      </w:tblGrid>
      <w:tr w:rsidR="00545587" w:rsidRPr="004A4B88" w:rsidTr="004A4B88">
        <w:trPr>
          <w:gridAfter w:val="1"/>
          <w:wAfter w:w="18" w:type="pct"/>
        </w:trPr>
        <w:tc>
          <w:tcPr>
            <w:tcW w:w="49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1. Business documents can include </w:t>
            </w:r>
            <w:proofErr w:type="gramStart"/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all of</w:t>
            </w:r>
            <w:proofErr w:type="gramEnd"/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the following EXCEPT 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13"/>
              <w:gridCol w:w="1273"/>
              <w:gridCol w:w="229"/>
              <w:gridCol w:w="1893"/>
            </w:tblGrid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resumes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personal letters</w:t>
                  </w:r>
                </w:p>
              </w:tc>
            </w:tr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proposals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newsletters</w:t>
                  </w:r>
                </w:p>
              </w:tc>
            </w:tr>
          </w:tbl>
          <w:p w:rsidR="00545587" w:rsidRPr="004A4B88" w:rsidRDefault="00545587">
            <w:pPr>
              <w:rPr>
                <w:rFonts w:ascii="Comic Sans MS" w:hAnsi="Comic Sans MS"/>
                <w:vanish/>
                <w:sz w:val="20"/>
                <w:szCs w:val="20"/>
              </w:rPr>
            </w:pP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 w:rsidTr="004A4B88">
        <w:trPr>
          <w:gridAfter w:val="1"/>
          <w:wAfter w:w="18" w:type="pct"/>
        </w:trPr>
        <w:tc>
          <w:tcPr>
            <w:tcW w:w="49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2. A letterhead should contain </w:t>
            </w:r>
            <w:proofErr w:type="gramStart"/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all of</w:t>
            </w:r>
            <w:proofErr w:type="gramEnd"/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the following EXCEPT 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9"/>
              <w:gridCol w:w="5311"/>
            </w:tblGrid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the complete legal name of the individual or company</w:t>
                  </w:r>
                </w:p>
              </w:tc>
            </w:tr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the telephone number</w:t>
                  </w:r>
                </w:p>
              </w:tc>
            </w:tr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the mailing address</w:t>
                  </w:r>
                </w:p>
              </w:tc>
            </w:tr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the company's objective</w:t>
                  </w:r>
                </w:p>
              </w:tc>
            </w:tr>
          </w:tbl>
          <w:p w:rsidR="00545587" w:rsidRPr="004A4B88" w:rsidRDefault="00545587">
            <w:pPr>
              <w:rPr>
                <w:rFonts w:ascii="Comic Sans MS" w:hAnsi="Comic Sans MS"/>
                <w:vanish/>
                <w:sz w:val="20"/>
                <w:szCs w:val="20"/>
              </w:rPr>
            </w:pP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 w:rsidTr="004A4B88">
        <w:trPr>
          <w:gridAfter w:val="1"/>
          <w:wAfter w:w="18" w:type="pct"/>
        </w:trPr>
        <w:tc>
          <w:tcPr>
            <w:tcW w:w="49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3. </w:t>
            </w:r>
            <w:proofErr w:type="gramStart"/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All of</w:t>
            </w:r>
            <w:proofErr w:type="gramEnd"/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the following are guidelines about the appearance of letterhead elements EXCEPT 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9"/>
              <w:gridCol w:w="8632"/>
            </w:tblGrid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use fonts that are easy to read</w:t>
                  </w:r>
                </w:p>
              </w:tc>
            </w:tr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 xml:space="preserve">make the font size of </w:t>
                  </w:r>
                  <w:proofErr w:type="gramStart"/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your</w:t>
                  </w:r>
                  <w:proofErr w:type="gramEnd"/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 xml:space="preserve"> name the same size as the rest of the text in the letterhead</w:t>
                  </w:r>
                </w:p>
              </w:tc>
            </w:tr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consider formatting your name in bold</w:t>
                  </w:r>
                </w:p>
              </w:tc>
            </w:tr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choose colors that convey your goals</w:t>
                  </w:r>
                </w:p>
              </w:tc>
            </w:tr>
          </w:tbl>
          <w:p w:rsidR="00545587" w:rsidRPr="004A4B88" w:rsidRDefault="00545587">
            <w:pPr>
              <w:rPr>
                <w:rFonts w:ascii="Comic Sans MS" w:hAnsi="Comic Sans MS"/>
                <w:vanish/>
                <w:sz w:val="20"/>
                <w:szCs w:val="20"/>
              </w:rPr>
            </w:pP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bookmarkStart w:id="0" w:name="_GoBack"/>
        <w:bookmarkEnd w:id="0"/>
      </w:tr>
      <w:tr w:rsidR="00545587" w:rsidRPr="004A4B88" w:rsidTr="004A4B88">
        <w:trPr>
          <w:gridAfter w:val="1"/>
          <w:wAfter w:w="18" w:type="pct"/>
        </w:trPr>
        <w:tc>
          <w:tcPr>
            <w:tcW w:w="49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4. Word provides a(n) ____ button, which increases the font size of selected text each time you tap or click the button.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13"/>
              <w:gridCol w:w="1360"/>
              <w:gridCol w:w="229"/>
              <w:gridCol w:w="2513"/>
            </w:tblGrid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Grow Font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Increase Font Size</w:t>
                  </w:r>
                </w:p>
              </w:tc>
            </w:tr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Font Size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Enlarge Selected Text</w:t>
                  </w:r>
                </w:p>
              </w:tc>
            </w:tr>
          </w:tbl>
          <w:p w:rsidR="00545587" w:rsidRPr="004A4B88" w:rsidRDefault="00545587">
            <w:pPr>
              <w:rPr>
                <w:rFonts w:ascii="Comic Sans MS" w:hAnsi="Comic Sans MS"/>
                <w:vanish/>
                <w:sz w:val="20"/>
                <w:szCs w:val="20"/>
              </w:rPr>
            </w:pP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 w:rsidTr="004A4B88">
        <w:trPr>
          <w:gridAfter w:val="1"/>
          <w:wAfter w:w="18" w:type="pct"/>
        </w:trPr>
        <w:tc>
          <w:tcPr>
            <w:tcW w:w="49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5. The Increase Font Size button appears on the ____ tab.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13"/>
              <w:gridCol w:w="1176"/>
              <w:gridCol w:w="229"/>
              <w:gridCol w:w="1366"/>
            </w:tblGrid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FONTS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HOME</w:t>
                  </w:r>
                </w:p>
              </w:tc>
            </w:tr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STYLES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LAYOUTS</w:t>
                  </w:r>
                </w:p>
              </w:tc>
            </w:tr>
          </w:tbl>
          <w:p w:rsidR="00545587" w:rsidRPr="004A4B88" w:rsidRDefault="00545587">
            <w:pPr>
              <w:rPr>
                <w:rFonts w:ascii="Comic Sans MS" w:hAnsi="Comic Sans MS"/>
                <w:vanish/>
                <w:sz w:val="20"/>
                <w:szCs w:val="20"/>
              </w:rPr>
            </w:pP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 w:rsidTr="004A4B88">
        <w:trPr>
          <w:gridAfter w:val="1"/>
          <w:wAfter w:w="18" w:type="pct"/>
        </w:trPr>
        <w:tc>
          <w:tcPr>
            <w:tcW w:w="49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6. If you click the Increase Font Size button too many times and make the font size too big, you can click the ____ button until the desired font size is displayed.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13"/>
              <w:gridCol w:w="2229"/>
              <w:gridCol w:w="229"/>
              <w:gridCol w:w="2484"/>
            </w:tblGrid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Decrease Font Size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Small Font</w:t>
                  </w:r>
                </w:p>
              </w:tc>
            </w:tr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Reduce Font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Reduce Selected Text</w:t>
                  </w:r>
                </w:p>
              </w:tc>
            </w:tr>
          </w:tbl>
          <w:p w:rsidR="00545587" w:rsidRPr="004A4B88" w:rsidRDefault="00545587">
            <w:pPr>
              <w:rPr>
                <w:rFonts w:ascii="Comic Sans MS" w:hAnsi="Comic Sans MS"/>
                <w:vanish/>
                <w:sz w:val="20"/>
                <w:szCs w:val="20"/>
              </w:rPr>
            </w:pP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 w:rsidTr="004A4B88">
        <w:trPr>
          <w:gridAfter w:val="1"/>
          <w:wAfter w:w="18" w:type="pct"/>
        </w:trPr>
        <w:tc>
          <w:tcPr>
            <w:tcW w:w="49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7. Files containing ____ are available from a variety of sources.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13"/>
              <w:gridCol w:w="1383"/>
              <w:gridCol w:w="229"/>
              <w:gridCol w:w="1637"/>
            </w:tblGrid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task panes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search terms</w:t>
                  </w:r>
                </w:p>
              </w:tc>
            </w:tr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colors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graphics</w:t>
                  </w:r>
                </w:p>
              </w:tc>
            </w:tr>
          </w:tbl>
          <w:p w:rsidR="00545587" w:rsidRPr="004A4B88" w:rsidRDefault="00545587">
            <w:pPr>
              <w:rPr>
                <w:rFonts w:ascii="Comic Sans MS" w:hAnsi="Comic Sans MS"/>
                <w:vanish/>
                <w:sz w:val="20"/>
                <w:szCs w:val="20"/>
              </w:rPr>
            </w:pP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 w:rsidTr="004A4B88">
        <w:trPr>
          <w:trHeight w:val="1035"/>
        </w:trPr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8. To display the Color gallery, with the graphic selected, click the Color button in the ____ group on the PICTURE TOOLS FORMAT tab.</w:t>
            </w:r>
          </w:p>
          <w:tbl>
            <w:tblPr>
              <w:tblStyle w:val="questionMetaData"/>
              <w:tblW w:w="2919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311"/>
              <w:gridCol w:w="213"/>
              <w:gridCol w:w="1125"/>
              <w:gridCol w:w="229"/>
              <w:gridCol w:w="1041"/>
            </w:tblGrid>
            <w:tr w:rsidR="00545587" w:rsidRPr="004A4B88" w:rsidTr="004A4B88">
              <w:trPr>
                <w:trHeight w:val="204"/>
              </w:trPr>
              <w:tc>
                <w:tcPr>
                  <w:tcW w:w="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Format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Tools</w:t>
                  </w:r>
                </w:p>
              </w:tc>
            </w:tr>
            <w:tr w:rsidR="00545587" w:rsidRPr="004A4B88" w:rsidTr="004A4B88">
              <w:trPr>
                <w:trHeight w:val="204"/>
              </w:trPr>
              <w:tc>
                <w:tcPr>
                  <w:tcW w:w="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Options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Adjust</w:t>
                  </w:r>
                </w:p>
              </w:tc>
            </w:tr>
          </w:tbl>
          <w:p w:rsidR="00545587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A4B88" w:rsidRDefault="004A4B8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A4B88" w:rsidRDefault="004A4B8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A4B88" w:rsidRPr="004A4B88" w:rsidRDefault="004A4B88">
            <w:pPr>
              <w:rPr>
                <w:rFonts w:ascii="Comic Sans MS" w:hAnsi="Comic Sans MS"/>
                <w:vanish/>
                <w:sz w:val="20"/>
                <w:szCs w:val="20"/>
              </w:rPr>
            </w:pP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 w:rsidTr="004A4B88">
        <w:trPr>
          <w:gridAfter w:val="1"/>
          <w:wAfter w:w="18" w:type="pct"/>
        </w:trPr>
        <w:tc>
          <w:tcPr>
            <w:tcW w:w="49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lastRenderedPageBreak/>
              <w:t>9. Having used the Color gallery to change the color of a graphic, with the graphic selected, click ____ in the Color gallery to change a graphic back to its original color.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13"/>
              <w:gridCol w:w="1424"/>
              <w:gridCol w:w="229"/>
              <w:gridCol w:w="1653"/>
            </w:tblGrid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No Recolor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Restore</w:t>
                  </w:r>
                </w:p>
              </w:tc>
            </w:tr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Revert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Default Color</w:t>
                  </w:r>
                </w:p>
              </w:tc>
            </w:tr>
          </w:tbl>
          <w:p w:rsidR="00545587" w:rsidRPr="004A4B88" w:rsidRDefault="00545587">
            <w:pPr>
              <w:rPr>
                <w:rFonts w:ascii="Comic Sans MS" w:hAnsi="Comic Sans MS"/>
                <w:vanish/>
                <w:sz w:val="20"/>
                <w:szCs w:val="20"/>
              </w:rPr>
            </w:pP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 w:rsidTr="004A4B88">
        <w:trPr>
          <w:gridAfter w:val="1"/>
          <w:wAfter w:w="18" w:type="pct"/>
        </w:trPr>
        <w:tc>
          <w:tcPr>
            <w:tcW w:w="49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10. You can make one color in a graphic ____, that is, removing its color.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13"/>
              <w:gridCol w:w="1465"/>
              <w:gridCol w:w="229"/>
              <w:gridCol w:w="1586"/>
            </w:tblGrid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opaque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transparent</w:t>
                  </w:r>
                </w:p>
              </w:tc>
            </w:tr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translucent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transfigured</w:t>
                  </w:r>
                </w:p>
              </w:tc>
            </w:tr>
          </w:tbl>
          <w:p w:rsidR="00545587" w:rsidRPr="004A4B88" w:rsidRDefault="00545587">
            <w:pPr>
              <w:rPr>
                <w:rFonts w:ascii="Comic Sans MS" w:hAnsi="Comic Sans MS"/>
                <w:vanish/>
                <w:sz w:val="20"/>
                <w:szCs w:val="20"/>
              </w:rPr>
            </w:pP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 w:rsidTr="004A4B88">
        <w:trPr>
          <w:gridAfter w:val="1"/>
          <w:wAfter w:w="18" w:type="pct"/>
        </w:trPr>
        <w:tc>
          <w:tcPr>
            <w:tcW w:w="49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11. You would make a color in a graphic ____ if you wanted to remove part of a graphic or see text or colors behind a graphic.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13"/>
              <w:gridCol w:w="1465"/>
              <w:gridCol w:w="229"/>
              <w:gridCol w:w="1586"/>
            </w:tblGrid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opaque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transparent</w:t>
                  </w:r>
                </w:p>
              </w:tc>
            </w:tr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translucent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transfigured</w:t>
                  </w:r>
                </w:p>
              </w:tc>
            </w:tr>
          </w:tbl>
          <w:p w:rsidR="00545587" w:rsidRPr="004A4B88" w:rsidRDefault="00545587">
            <w:pPr>
              <w:rPr>
                <w:rFonts w:ascii="Comic Sans MS" w:hAnsi="Comic Sans MS"/>
                <w:vanish/>
                <w:sz w:val="20"/>
                <w:szCs w:val="20"/>
              </w:rPr>
            </w:pP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 w:rsidTr="004A4B88">
        <w:trPr>
          <w:gridAfter w:val="1"/>
          <w:wAfter w:w="18" w:type="pct"/>
        </w:trPr>
        <w:tc>
          <w:tcPr>
            <w:tcW w:w="49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12. A ____ symbol is another name for a dot symbol.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13"/>
              <w:gridCol w:w="937"/>
              <w:gridCol w:w="229"/>
              <w:gridCol w:w="1003"/>
            </w:tblGrid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bullet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logo</w:t>
                  </w:r>
                </w:p>
              </w:tc>
            </w:tr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cell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target</w:t>
                  </w:r>
                </w:p>
              </w:tc>
            </w:tr>
          </w:tbl>
          <w:p w:rsidR="00545587" w:rsidRPr="004A4B88" w:rsidRDefault="00545587">
            <w:pPr>
              <w:rPr>
                <w:rFonts w:ascii="Comic Sans MS" w:hAnsi="Comic Sans MS"/>
                <w:vanish/>
                <w:sz w:val="20"/>
                <w:szCs w:val="20"/>
              </w:rPr>
            </w:pP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 w:rsidTr="004A4B88">
        <w:trPr>
          <w:gridAfter w:val="1"/>
          <w:wAfter w:w="18" w:type="pct"/>
        </w:trPr>
        <w:tc>
          <w:tcPr>
            <w:tcW w:w="49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13. Typing text, followed by two hyphens, followed by more text and then a space changes the two hyphens to a(n) 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13"/>
              <w:gridCol w:w="1393"/>
              <w:gridCol w:w="229"/>
              <w:gridCol w:w="1158"/>
            </w:tblGrid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ampersand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border</w:t>
                  </w:r>
                </w:p>
              </w:tc>
            </w:tr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en</w:t>
                  </w:r>
                  <w:proofErr w:type="spellEnd"/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 xml:space="preserve"> dash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em</w:t>
                  </w:r>
                  <w:proofErr w:type="spellEnd"/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 xml:space="preserve"> dash</w:t>
                  </w:r>
                </w:p>
              </w:tc>
            </w:tr>
          </w:tbl>
          <w:p w:rsidR="00545587" w:rsidRPr="004A4B88" w:rsidRDefault="00545587">
            <w:pPr>
              <w:rPr>
                <w:rFonts w:ascii="Comic Sans MS" w:hAnsi="Comic Sans MS"/>
                <w:vanish/>
                <w:sz w:val="20"/>
                <w:szCs w:val="20"/>
              </w:rPr>
            </w:pP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 w:rsidTr="004A4B88">
        <w:trPr>
          <w:gridAfter w:val="1"/>
          <w:wAfter w:w="18" w:type="pct"/>
        </w:trPr>
        <w:tc>
          <w:tcPr>
            <w:tcW w:w="49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14. To convert a hyperlink to regular text, right-click the hyperlink and then click ____ on the shortcut menu.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13"/>
              <w:gridCol w:w="2082"/>
              <w:gridCol w:w="229"/>
              <w:gridCol w:w="2057"/>
            </w:tblGrid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Edit Hyperlink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Select Hyperlink</w:t>
                  </w:r>
                </w:p>
              </w:tc>
            </w:tr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Convert Hyperlink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Remove Hyperlink</w:t>
                  </w:r>
                </w:p>
              </w:tc>
            </w:tr>
          </w:tbl>
          <w:p w:rsidR="00545587" w:rsidRPr="004A4B88" w:rsidRDefault="00545587">
            <w:pPr>
              <w:rPr>
                <w:rFonts w:ascii="Comic Sans MS" w:hAnsi="Comic Sans MS"/>
                <w:vanish/>
                <w:sz w:val="20"/>
                <w:szCs w:val="20"/>
              </w:rPr>
            </w:pP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 w:rsidTr="004A4B88">
        <w:trPr>
          <w:gridAfter w:val="1"/>
          <w:wAfter w:w="18" w:type="pct"/>
        </w:trPr>
        <w:tc>
          <w:tcPr>
            <w:tcW w:w="49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15. In a business letter, the ____, if present, begins two lines below the last line of the inside address.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13"/>
              <w:gridCol w:w="1316"/>
              <w:gridCol w:w="229"/>
              <w:gridCol w:w="2277"/>
            </w:tblGrid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salutation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date line</w:t>
                  </w:r>
                </w:p>
              </w:tc>
            </w:tr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message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complimentary close</w:t>
                  </w:r>
                </w:p>
              </w:tc>
            </w:tr>
          </w:tbl>
          <w:p w:rsidR="00545587" w:rsidRPr="004A4B88" w:rsidRDefault="00545587">
            <w:pPr>
              <w:rPr>
                <w:rFonts w:ascii="Comic Sans MS" w:hAnsi="Comic Sans MS"/>
                <w:vanish/>
                <w:sz w:val="20"/>
                <w:szCs w:val="20"/>
              </w:rPr>
            </w:pP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 w:rsidTr="004A4B88">
        <w:trPr>
          <w:gridAfter w:val="1"/>
          <w:wAfter w:w="18" w:type="pct"/>
        </w:trPr>
        <w:tc>
          <w:tcPr>
            <w:tcW w:w="49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16. In a business letter, type the ____ at least four blank lines below the complimentary close, allowing room for the author to sign his or her name.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13"/>
              <w:gridCol w:w="1820"/>
              <w:gridCol w:w="229"/>
              <w:gridCol w:w="1316"/>
            </w:tblGrid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inside address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message</w:t>
                  </w:r>
                </w:p>
              </w:tc>
            </w:tr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signature block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salutation</w:t>
                  </w:r>
                </w:p>
              </w:tc>
            </w:tr>
          </w:tbl>
          <w:p w:rsidR="00545587" w:rsidRPr="004A4B88" w:rsidRDefault="00545587">
            <w:pPr>
              <w:rPr>
                <w:rFonts w:ascii="Comic Sans MS" w:hAnsi="Comic Sans MS"/>
                <w:vanish/>
                <w:sz w:val="20"/>
                <w:szCs w:val="20"/>
              </w:rPr>
            </w:pP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 w:rsidTr="004A4B88">
        <w:trPr>
          <w:gridAfter w:val="1"/>
          <w:wAfter w:w="18" w:type="pct"/>
        </w:trPr>
        <w:tc>
          <w:tcPr>
            <w:tcW w:w="49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17. Word, by default, places a tab stop at every ____ mark on the ruler.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13"/>
              <w:gridCol w:w="779"/>
              <w:gridCol w:w="229"/>
              <w:gridCol w:w="657"/>
            </w:tblGrid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.25"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.5"</w:t>
                  </w:r>
                </w:p>
              </w:tc>
            </w:tr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.75"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1"</w:t>
                  </w:r>
                </w:p>
              </w:tc>
            </w:tr>
          </w:tbl>
          <w:p w:rsidR="00545587" w:rsidRPr="004A4B88" w:rsidRDefault="00545587">
            <w:pPr>
              <w:rPr>
                <w:rFonts w:ascii="Comic Sans MS" w:hAnsi="Comic Sans MS"/>
                <w:vanish/>
                <w:sz w:val="20"/>
                <w:szCs w:val="20"/>
              </w:rPr>
            </w:pP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45587" w:rsidRPr="004A4B88" w:rsidRDefault="00545587">
      <w:pPr>
        <w:spacing w:after="75"/>
        <w:rPr>
          <w:rFonts w:ascii="Comic Sans MS" w:hAnsi="Comic Sans MS"/>
          <w:sz w:val="20"/>
          <w:szCs w:val="20"/>
        </w:rPr>
      </w:pPr>
    </w:p>
    <w:p w:rsidR="004A4B88" w:rsidRPr="004A4B88" w:rsidRDefault="004A4B88">
      <w:pPr>
        <w:spacing w:after="75"/>
        <w:rPr>
          <w:rFonts w:ascii="Comic Sans MS" w:hAnsi="Comic Sans MS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45587" w:rsidRPr="004A4B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lastRenderedPageBreak/>
              <w:t>18. Each time you press the ____ key, Word carries forward custom tab stops to the next paragraph.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13"/>
              <w:gridCol w:w="1059"/>
              <w:gridCol w:w="229"/>
              <w:gridCol w:w="1071"/>
            </w:tblGrid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SHIFT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ENTER</w:t>
                  </w:r>
                </w:p>
              </w:tc>
            </w:tr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CTRL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F2</w:t>
                  </w:r>
                </w:p>
              </w:tc>
            </w:tr>
          </w:tbl>
          <w:p w:rsidR="00545587" w:rsidRPr="004A4B88" w:rsidRDefault="00545587">
            <w:pPr>
              <w:rPr>
                <w:rFonts w:ascii="Comic Sans MS" w:hAnsi="Comic Sans MS"/>
                <w:vanish/>
                <w:sz w:val="20"/>
                <w:szCs w:val="20"/>
              </w:rPr>
            </w:pP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19. In the ____ letter style, all components of the letter begin flush with the left margin.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13"/>
              <w:gridCol w:w="2270"/>
              <w:gridCol w:w="229"/>
              <w:gridCol w:w="1851"/>
            </w:tblGrid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modified block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block</w:t>
                  </w:r>
                </w:p>
              </w:tc>
            </w:tr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modified semi-block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all of</w:t>
                  </w:r>
                  <w:proofErr w:type="gramEnd"/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 xml:space="preserve"> the above</w:t>
                  </w:r>
                </w:p>
              </w:tc>
            </w:tr>
          </w:tbl>
          <w:p w:rsidR="00545587" w:rsidRPr="004A4B88" w:rsidRDefault="00545587">
            <w:pPr>
              <w:rPr>
                <w:rFonts w:ascii="Comic Sans MS" w:hAnsi="Comic Sans MS"/>
                <w:vanish/>
                <w:sz w:val="20"/>
                <w:szCs w:val="20"/>
              </w:rPr>
            </w:pP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20. In the ____ letter style, the date, complimentary close, and signature block are positioned approximately one-half inch to the right of center or at the right margin.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13"/>
              <w:gridCol w:w="2270"/>
              <w:gridCol w:w="229"/>
              <w:gridCol w:w="1851"/>
            </w:tblGrid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modified block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block</w:t>
                  </w:r>
                </w:p>
              </w:tc>
            </w:tr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modified semi-block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all of</w:t>
                  </w:r>
                  <w:proofErr w:type="gramEnd"/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 xml:space="preserve"> the above</w:t>
                  </w:r>
                </w:p>
              </w:tc>
            </w:tr>
          </w:tbl>
          <w:p w:rsidR="00545587" w:rsidRPr="004A4B88" w:rsidRDefault="00545587">
            <w:pPr>
              <w:rPr>
                <w:rFonts w:ascii="Comic Sans MS" w:hAnsi="Comic Sans MS"/>
                <w:vanish/>
                <w:sz w:val="20"/>
                <w:szCs w:val="20"/>
              </w:rPr>
            </w:pP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21. Pressing the ____ key instructs Word to replace a building block name with the stored building block entry.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13"/>
              <w:gridCol w:w="644"/>
              <w:gridCol w:w="229"/>
              <w:gridCol w:w="644"/>
            </w:tblGrid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F1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F2</w:t>
                  </w:r>
                </w:p>
              </w:tc>
            </w:tr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F3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F4</w:t>
                  </w:r>
                </w:p>
              </w:tc>
            </w:tr>
          </w:tbl>
          <w:p w:rsidR="00545587" w:rsidRPr="004A4B88" w:rsidRDefault="00545587">
            <w:pPr>
              <w:rPr>
                <w:rFonts w:ascii="Comic Sans MS" w:hAnsi="Comic Sans MS"/>
                <w:vanish/>
                <w:sz w:val="20"/>
                <w:szCs w:val="20"/>
              </w:rPr>
            </w:pP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22. To advance rightward from one cell to the next in a table, press the ____ key.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13"/>
              <w:gridCol w:w="1015"/>
              <w:gridCol w:w="229"/>
              <w:gridCol w:w="1550"/>
            </w:tblGrid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TAB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BACKSPACE</w:t>
                  </w:r>
                </w:p>
              </w:tc>
            </w:tr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HOME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ENTER</w:t>
                  </w:r>
                </w:p>
              </w:tc>
            </w:tr>
          </w:tbl>
          <w:p w:rsidR="00545587" w:rsidRPr="004A4B88" w:rsidRDefault="00545587">
            <w:pPr>
              <w:rPr>
                <w:rFonts w:ascii="Comic Sans MS" w:hAnsi="Comic Sans MS"/>
                <w:vanish/>
                <w:sz w:val="20"/>
                <w:szCs w:val="20"/>
              </w:rPr>
            </w:pP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23. </w:t>
            </w:r>
            <w:proofErr w:type="gramStart"/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All of</w:t>
            </w:r>
            <w:proofErr w:type="gramEnd"/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the following are vertical alignment options EXCEPT 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13"/>
              <w:gridCol w:w="1011"/>
              <w:gridCol w:w="229"/>
              <w:gridCol w:w="1073"/>
            </w:tblGrid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middle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center</w:t>
                  </w:r>
                </w:p>
              </w:tc>
            </w:tr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top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bottom</w:t>
                  </w:r>
                </w:p>
              </w:tc>
            </w:tr>
          </w:tbl>
          <w:p w:rsidR="00545587" w:rsidRPr="004A4B88" w:rsidRDefault="00545587">
            <w:pPr>
              <w:rPr>
                <w:rFonts w:ascii="Comic Sans MS" w:hAnsi="Comic Sans MS"/>
                <w:vanish/>
                <w:sz w:val="20"/>
                <w:szCs w:val="20"/>
              </w:rPr>
            </w:pP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24. The Bullets button is available on the HOME tab of the Ribbon in the ____ group.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13"/>
              <w:gridCol w:w="2168"/>
              <w:gridCol w:w="229"/>
              <w:gridCol w:w="1125"/>
            </w:tblGrid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Special Characters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Format</w:t>
                  </w:r>
                </w:p>
              </w:tc>
            </w:tr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Paragraph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Options</w:t>
                  </w:r>
                </w:p>
              </w:tc>
            </w:tr>
          </w:tbl>
          <w:p w:rsidR="00545587" w:rsidRPr="004A4B88" w:rsidRDefault="00545587">
            <w:pPr>
              <w:rPr>
                <w:rFonts w:ascii="Comic Sans MS" w:hAnsi="Comic Sans MS"/>
                <w:vanish/>
                <w:sz w:val="20"/>
                <w:szCs w:val="20"/>
              </w:rPr>
            </w:pP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25. When you press the ____ key without entering any text after the automatic bullet character, Word turns off the automatic bullets feature.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13"/>
              <w:gridCol w:w="1071"/>
              <w:gridCol w:w="229"/>
              <w:gridCol w:w="893"/>
            </w:tblGrid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ENTER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ESC</w:t>
                  </w:r>
                </w:p>
              </w:tc>
            </w:tr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ALT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CTRL</w:t>
                  </w:r>
                </w:p>
              </w:tc>
            </w:tr>
          </w:tbl>
          <w:p w:rsidR="00545587" w:rsidRPr="004A4B88" w:rsidRDefault="00545587">
            <w:pPr>
              <w:rPr>
                <w:rFonts w:ascii="Comic Sans MS" w:hAnsi="Comic Sans MS"/>
                <w:vanish/>
                <w:sz w:val="20"/>
                <w:szCs w:val="20"/>
              </w:rPr>
            </w:pP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26. To print a mailing label, click the Labels button on the MAILINGS tab in the ____ group.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13"/>
              <w:gridCol w:w="1682"/>
              <w:gridCol w:w="229"/>
              <w:gridCol w:w="1308"/>
            </w:tblGrid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Building Block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AutoText</w:t>
                  </w:r>
                </w:p>
              </w:tc>
            </w:tr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Template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pStyle w:val="p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Create</w:t>
                  </w:r>
                </w:p>
              </w:tc>
            </w:tr>
          </w:tbl>
          <w:p w:rsidR="00545587" w:rsidRPr="004A4B88" w:rsidRDefault="00545587">
            <w:pPr>
              <w:rPr>
                <w:rFonts w:ascii="Comic Sans MS" w:hAnsi="Comic Sans MS"/>
                <w:vanish/>
                <w:sz w:val="20"/>
                <w:szCs w:val="20"/>
              </w:rPr>
            </w:pP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31. You can use your own creative skills to design and compose business documents.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9"/>
              <w:gridCol w:w="886"/>
            </w:tblGrid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True</w:t>
                  </w:r>
                </w:p>
              </w:tc>
            </w:tr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False</w:t>
                  </w:r>
                </w:p>
              </w:tc>
            </w:tr>
          </w:tbl>
          <w:p w:rsidR="00545587" w:rsidRPr="004A4B88" w:rsidRDefault="00545587">
            <w:pPr>
              <w:rPr>
                <w:rFonts w:ascii="Comic Sans MS" w:hAnsi="Comic Sans MS"/>
                <w:vanish/>
                <w:sz w:val="20"/>
                <w:szCs w:val="20"/>
              </w:rPr>
            </w:pP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lastRenderedPageBreak/>
              <w:t>32. Word has a variety of predefined shapes, which are a type of drawing object, that you can insert in documents.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9"/>
              <w:gridCol w:w="886"/>
            </w:tblGrid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True</w:t>
                  </w:r>
                </w:p>
              </w:tc>
            </w:tr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False</w:t>
                  </w:r>
                </w:p>
              </w:tc>
            </w:tr>
          </w:tbl>
          <w:p w:rsidR="00545587" w:rsidRPr="004A4B88" w:rsidRDefault="00545587">
            <w:pPr>
              <w:rPr>
                <w:rFonts w:ascii="Comic Sans MS" w:hAnsi="Comic Sans MS"/>
                <w:vanish/>
                <w:sz w:val="20"/>
                <w:szCs w:val="20"/>
              </w:rPr>
            </w:pP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33. When you insert an object in a document, Word always inserts it as a floating object.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9"/>
              <w:gridCol w:w="886"/>
            </w:tblGrid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True</w:t>
                  </w:r>
                </w:p>
              </w:tc>
            </w:tr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False</w:t>
                  </w:r>
                </w:p>
              </w:tc>
            </w:tr>
          </w:tbl>
          <w:p w:rsidR="00545587" w:rsidRPr="004A4B88" w:rsidRDefault="00545587">
            <w:pPr>
              <w:rPr>
                <w:rFonts w:ascii="Comic Sans MS" w:hAnsi="Comic Sans MS"/>
                <w:vanish/>
                <w:sz w:val="20"/>
                <w:szCs w:val="20"/>
              </w:rPr>
            </w:pP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34. An inline object is an object that can be positioned at a specific location in a document or in a layer over or behind text in a document.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9"/>
              <w:gridCol w:w="886"/>
            </w:tblGrid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True</w:t>
                  </w:r>
                </w:p>
              </w:tc>
            </w:tr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False</w:t>
                  </w:r>
                </w:p>
              </w:tc>
            </w:tr>
          </w:tbl>
          <w:p w:rsidR="00545587" w:rsidRPr="004A4B88" w:rsidRDefault="00545587">
            <w:pPr>
              <w:rPr>
                <w:rFonts w:ascii="Comic Sans MS" w:hAnsi="Comic Sans MS"/>
                <w:vanish/>
                <w:sz w:val="20"/>
                <w:szCs w:val="20"/>
              </w:rPr>
            </w:pP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35. With the In Front of Text wrapping option, a floating object appears behind the text.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9"/>
              <w:gridCol w:w="886"/>
            </w:tblGrid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True</w:t>
                  </w:r>
                </w:p>
              </w:tc>
            </w:tr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False</w:t>
                  </w:r>
                </w:p>
              </w:tc>
            </w:tr>
          </w:tbl>
          <w:p w:rsidR="00545587" w:rsidRPr="004A4B88" w:rsidRDefault="00545587">
            <w:pPr>
              <w:rPr>
                <w:rFonts w:ascii="Comic Sans MS" w:hAnsi="Comic Sans MS"/>
                <w:vanish/>
                <w:sz w:val="20"/>
                <w:szCs w:val="20"/>
              </w:rPr>
            </w:pP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36. In a business letter, within the message, paragraphs are double-spaced with single-spacing between paragraphs.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9"/>
              <w:gridCol w:w="886"/>
            </w:tblGrid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True</w:t>
                  </w:r>
                </w:p>
              </w:tc>
            </w:tr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False</w:t>
                  </w:r>
                </w:p>
              </w:tc>
            </w:tr>
          </w:tbl>
          <w:p w:rsidR="00545587" w:rsidRPr="004A4B88" w:rsidRDefault="00545587">
            <w:pPr>
              <w:rPr>
                <w:rFonts w:ascii="Comic Sans MS" w:hAnsi="Comic Sans MS"/>
                <w:vanish/>
                <w:sz w:val="20"/>
                <w:szCs w:val="20"/>
              </w:rPr>
            </w:pP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37. In a business letter, the complimentary close displays two lines below the last line of the message.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9"/>
              <w:gridCol w:w="886"/>
            </w:tblGrid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True</w:t>
                  </w:r>
                </w:p>
              </w:tc>
            </w:tr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False</w:t>
                  </w:r>
                </w:p>
              </w:tc>
            </w:tr>
          </w:tbl>
          <w:p w:rsidR="00545587" w:rsidRPr="004A4B88" w:rsidRDefault="00545587">
            <w:pPr>
              <w:rPr>
                <w:rFonts w:ascii="Comic Sans MS" w:hAnsi="Comic Sans MS"/>
                <w:vanish/>
                <w:sz w:val="20"/>
                <w:szCs w:val="20"/>
              </w:rPr>
            </w:pP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38. Each time the ENTER key is pressed, any custom tab stops are carried forward to the next paragraph.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9"/>
              <w:gridCol w:w="886"/>
            </w:tblGrid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True</w:t>
                  </w:r>
                </w:p>
              </w:tc>
            </w:tr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False</w:t>
                  </w:r>
                </w:p>
              </w:tc>
            </w:tr>
          </w:tbl>
          <w:p w:rsidR="00545587" w:rsidRPr="004A4B88" w:rsidRDefault="00545587">
            <w:pPr>
              <w:rPr>
                <w:rFonts w:ascii="Comic Sans MS" w:hAnsi="Comic Sans MS"/>
                <w:vanish/>
                <w:sz w:val="20"/>
                <w:szCs w:val="20"/>
              </w:rPr>
            </w:pP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39. When a custom tab stop is set, the tab marker on the ruler reflects the alignment of the characters at the location of the tab stop.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9"/>
              <w:gridCol w:w="886"/>
            </w:tblGrid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True</w:t>
                  </w:r>
                </w:p>
              </w:tc>
            </w:tr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False</w:t>
                  </w:r>
                </w:p>
              </w:tc>
            </w:tr>
          </w:tbl>
          <w:p w:rsidR="00545587" w:rsidRPr="004A4B88" w:rsidRDefault="00545587">
            <w:pPr>
              <w:rPr>
                <w:rFonts w:ascii="Comic Sans MS" w:hAnsi="Comic Sans MS"/>
                <w:vanish/>
                <w:sz w:val="20"/>
                <w:szCs w:val="20"/>
              </w:rPr>
            </w:pP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40. To move a custom tab stop, drag the tab marker to the desired location on the ruler.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9"/>
              <w:gridCol w:w="886"/>
            </w:tblGrid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True</w:t>
                  </w:r>
                </w:p>
              </w:tc>
            </w:tr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False</w:t>
                  </w:r>
                </w:p>
              </w:tc>
            </w:tr>
          </w:tbl>
          <w:p w:rsidR="00545587" w:rsidRPr="004A4B88" w:rsidRDefault="00545587">
            <w:pPr>
              <w:rPr>
                <w:rFonts w:ascii="Comic Sans MS" w:hAnsi="Comic Sans MS"/>
                <w:vanish/>
                <w:sz w:val="20"/>
                <w:szCs w:val="20"/>
              </w:rPr>
            </w:pP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41. To remove a custom tab stop, right-click the tab marker on the ruler and then click Remove on the shortcut menu.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9"/>
              <w:gridCol w:w="886"/>
            </w:tblGrid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True</w:t>
                  </w:r>
                </w:p>
              </w:tc>
            </w:tr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False</w:t>
                  </w:r>
                </w:p>
              </w:tc>
            </w:tr>
          </w:tbl>
          <w:p w:rsidR="00545587" w:rsidRPr="004A4B88" w:rsidRDefault="00545587">
            <w:pPr>
              <w:rPr>
                <w:rFonts w:ascii="Comic Sans MS" w:hAnsi="Comic Sans MS"/>
                <w:vanish/>
                <w:sz w:val="20"/>
                <w:szCs w:val="20"/>
              </w:rPr>
            </w:pP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lastRenderedPageBreak/>
              <w:t>42. Some compound words should not be divided at the end of a line.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9"/>
              <w:gridCol w:w="886"/>
            </w:tblGrid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True</w:t>
                  </w:r>
                </w:p>
              </w:tc>
            </w:tr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False</w:t>
                  </w:r>
                </w:p>
              </w:tc>
            </w:tr>
          </w:tbl>
          <w:p w:rsidR="00545587" w:rsidRPr="004A4B88" w:rsidRDefault="00545587">
            <w:pPr>
              <w:rPr>
                <w:rFonts w:ascii="Comic Sans MS" w:hAnsi="Comic Sans MS"/>
                <w:vanish/>
                <w:sz w:val="20"/>
                <w:szCs w:val="20"/>
              </w:rPr>
            </w:pP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43. The difference between an AutoCorrect entry and a building block is that the building block feature makes corrections automatically as soon as the SPACEBAR or a punctuation key is pressed, whereas the F3 key must be pressed or the AutoCorrect command clicked to instruct Word to make an AutoCorrect correction.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9"/>
              <w:gridCol w:w="886"/>
            </w:tblGrid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True</w:t>
                  </w:r>
                </w:p>
              </w:tc>
            </w:tr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False</w:t>
                  </w:r>
                </w:p>
              </w:tc>
            </w:tr>
          </w:tbl>
          <w:p w:rsidR="00545587" w:rsidRPr="004A4B88" w:rsidRDefault="00545587">
            <w:pPr>
              <w:rPr>
                <w:rFonts w:ascii="Comic Sans MS" w:hAnsi="Comic Sans MS"/>
                <w:vanish/>
                <w:sz w:val="20"/>
                <w:szCs w:val="20"/>
              </w:rPr>
            </w:pP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44. Each row of a table has an end-of-row mark, which can be used to add columns to the right of a table.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9"/>
              <w:gridCol w:w="886"/>
            </w:tblGrid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True</w:t>
                  </w:r>
                </w:p>
              </w:tc>
            </w:tr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False</w:t>
                  </w:r>
                </w:p>
              </w:tc>
            </w:tr>
          </w:tbl>
          <w:p w:rsidR="00545587" w:rsidRPr="004A4B88" w:rsidRDefault="00545587">
            <w:pPr>
              <w:rPr>
                <w:rFonts w:ascii="Comic Sans MS" w:hAnsi="Comic Sans MS"/>
                <w:vanish/>
                <w:sz w:val="20"/>
                <w:szCs w:val="20"/>
              </w:rPr>
            </w:pP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45. When at the rightmost cell in a row, press the ENTER key to move to the first cell in the next row; do not press the TAB key.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9"/>
              <w:gridCol w:w="886"/>
            </w:tblGrid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True</w:t>
                  </w:r>
                </w:p>
              </w:tc>
            </w:tr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False</w:t>
                  </w:r>
                </w:p>
              </w:tc>
            </w:tr>
          </w:tbl>
          <w:p w:rsidR="00545587" w:rsidRPr="004A4B88" w:rsidRDefault="00545587">
            <w:pPr>
              <w:rPr>
                <w:rFonts w:ascii="Comic Sans MS" w:hAnsi="Comic Sans MS"/>
                <w:vanish/>
                <w:sz w:val="20"/>
                <w:szCs w:val="20"/>
              </w:rPr>
            </w:pP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46. Formatting marks, such as the end-of-cell mark, do not print on a hard copy.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9"/>
              <w:gridCol w:w="886"/>
            </w:tblGrid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True</w:t>
                  </w:r>
                </w:p>
              </w:tc>
            </w:tr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False</w:t>
                  </w:r>
                </w:p>
              </w:tc>
            </w:tr>
          </w:tbl>
          <w:p w:rsidR="00545587" w:rsidRPr="004A4B88" w:rsidRDefault="00545587">
            <w:pPr>
              <w:rPr>
                <w:rFonts w:ascii="Comic Sans MS" w:hAnsi="Comic Sans MS"/>
                <w:vanish/>
                <w:sz w:val="20"/>
                <w:szCs w:val="20"/>
              </w:rPr>
            </w:pP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47. The column boundary, the border to the right of a column, can be dragged until a row is at a desired height.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9"/>
              <w:gridCol w:w="886"/>
            </w:tblGrid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True</w:t>
                  </w:r>
                </w:p>
              </w:tc>
            </w:tr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False</w:t>
                  </w:r>
                </w:p>
              </w:tc>
            </w:tr>
          </w:tbl>
          <w:p w:rsidR="00545587" w:rsidRPr="004A4B88" w:rsidRDefault="00545587">
            <w:pPr>
              <w:rPr>
                <w:rFonts w:ascii="Comic Sans MS" w:hAnsi="Comic Sans MS"/>
                <w:vanish/>
                <w:sz w:val="20"/>
                <w:szCs w:val="20"/>
              </w:rPr>
            </w:pP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48. The row boundary, the border at the top of a row, can be dragged until the column is at the desired width.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9"/>
              <w:gridCol w:w="886"/>
            </w:tblGrid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True</w:t>
                  </w:r>
                </w:p>
              </w:tc>
            </w:tr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False</w:t>
                  </w:r>
                </w:p>
              </w:tc>
            </w:tr>
          </w:tbl>
          <w:p w:rsidR="00545587" w:rsidRPr="004A4B88" w:rsidRDefault="00545587">
            <w:pPr>
              <w:rPr>
                <w:rFonts w:ascii="Comic Sans MS" w:hAnsi="Comic Sans MS"/>
                <w:vanish/>
                <w:sz w:val="20"/>
                <w:szCs w:val="20"/>
              </w:rPr>
            </w:pP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49. When you first create a table it is left-aligned; that is, flush with the left margin.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9"/>
              <w:gridCol w:w="886"/>
            </w:tblGrid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True</w:t>
                  </w:r>
                </w:p>
              </w:tc>
            </w:tr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False</w:t>
                  </w:r>
                </w:p>
              </w:tc>
            </w:tr>
          </w:tbl>
          <w:p w:rsidR="00545587" w:rsidRPr="004A4B88" w:rsidRDefault="00545587">
            <w:pPr>
              <w:rPr>
                <w:rFonts w:ascii="Comic Sans MS" w:hAnsi="Comic Sans MS"/>
                <w:vanish/>
                <w:sz w:val="20"/>
                <w:szCs w:val="20"/>
              </w:rPr>
            </w:pP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50. You can undo AutoFormat changes by pressing CTRL+Z.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9"/>
              <w:gridCol w:w="886"/>
            </w:tblGrid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True</w:t>
                  </w:r>
                </w:p>
              </w:tc>
            </w:tr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False</w:t>
                  </w:r>
                </w:p>
              </w:tc>
            </w:tr>
          </w:tbl>
          <w:p w:rsidR="00545587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A4B88" w:rsidRDefault="004A4B8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A4B88" w:rsidRDefault="004A4B8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A4B88" w:rsidRPr="004A4B88" w:rsidRDefault="004A4B88">
            <w:pPr>
              <w:rPr>
                <w:rFonts w:ascii="Comic Sans MS" w:hAnsi="Comic Sans MS"/>
                <w:vanish/>
                <w:sz w:val="20"/>
                <w:szCs w:val="20"/>
              </w:rPr>
            </w:pP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lastRenderedPageBreak/>
              <w:t>51. To delete the contents of a cell, select the cell contents and then press the DELETE or BACKSPACE key.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9"/>
              <w:gridCol w:w="886"/>
            </w:tblGrid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True</w:t>
                  </w:r>
                </w:p>
              </w:tc>
            </w:tr>
            <w:tr w:rsidR="00545587" w:rsidRPr="004A4B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45587" w:rsidRPr="004A4B88" w:rsidRDefault="0088205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A4B88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False</w:t>
                  </w:r>
                </w:p>
              </w:tc>
            </w:tr>
          </w:tbl>
          <w:p w:rsidR="00545587" w:rsidRPr="004A4B88" w:rsidRDefault="00545587">
            <w:pPr>
              <w:rPr>
                <w:rFonts w:ascii="Comic Sans MS" w:hAnsi="Comic Sans MS"/>
                <w:vanish/>
                <w:sz w:val="20"/>
                <w:szCs w:val="20"/>
              </w:rPr>
            </w:pP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5</w:t>
            </w:r>
            <w:r w:rsidR="004A4B88"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2</w:t>
            </w: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. A(n) ____________________ object is an object that is part of a paragraph.</w:t>
            </w: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5</w:t>
            </w:r>
            <w:r w:rsidR="004A4B88"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3</w:t>
            </w: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. A(n) ____________________ object is an object that can be positioned at a specific location in a document or in a layer over or behind text in a document.</w:t>
            </w: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5</w:t>
            </w:r>
            <w:r w:rsidR="004A4B88"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4</w:t>
            </w: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. ____________________ objects give you more flexibility because you can position them anywhere on the page.</w:t>
            </w: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5</w:t>
            </w:r>
            <w:r w:rsidR="004A4B88"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5</w:t>
            </w: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. In Word, the term, ____________________, refers to returning the formatting to the Normal style.</w:t>
            </w: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5</w:t>
            </w:r>
            <w:r w:rsidR="004A4B88"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6</w:t>
            </w: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. In a business letter, the ____________________, which consists of the month, day, and year, is positioned two to six lines below the letterhead.</w:t>
            </w: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4A4B88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57</w:t>
            </w:r>
            <w:r w:rsidR="0088205F"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. A(n) ____________________ is a location on the horizontal ruler that tells Word where to position the insertion point when you press the TAB key on the keyboard.</w:t>
            </w: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4A4B88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58</w:t>
            </w:r>
            <w:r w:rsidR="0088205F"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. When the TAB key is pressed, a(n) ____________________ formatting mark appears in the empty space between the tab stops.</w:t>
            </w: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4A4B88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59</w:t>
            </w:r>
            <w:r w:rsidR="0088205F"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. If the same text or graphic is used frequently, you can store the text or graphic as a(n) ____________________ and then insert the stored entry in the open document, as well as in future documents.</w:t>
            </w: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6</w:t>
            </w:r>
            <w:r w:rsidR="004A4B88"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0</w:t>
            </w: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. Press CTRL+SHIFT+SPACEBAR to enter a(n) ____________________, which is a special space character that prevents two words from splitting if the first word falls at the end of a line.</w:t>
            </w: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6</w:t>
            </w:r>
            <w:r w:rsidR="004A4B88"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1</w:t>
            </w: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. Press CTRL+SHIFT+HYPHEN to enter a(n) ____________________, which is a special type of hyphen that prevents two words separated by a hyphen from splitting at the end of a line.</w:t>
            </w: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6</w:t>
            </w:r>
            <w:r w:rsidR="004A4B88"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2</w:t>
            </w: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. When inserting a table, you must specify the total number of rows and columns required, which is called the ____________________ of the table.</w:t>
            </w: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88205F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6</w:t>
            </w:r>
            <w:r w:rsidR="004A4B88"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3</w:t>
            </w: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. A Word ____________________ is a collection of rows and columns.</w:t>
            </w: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587" w:rsidRPr="004A4B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587" w:rsidRPr="004A4B88" w:rsidRDefault="004A4B88">
            <w:pPr>
              <w:pStyle w:val="p"/>
              <w:rPr>
                <w:rFonts w:ascii="Comic Sans MS" w:hAnsi="Comic Sans MS"/>
                <w:sz w:val="20"/>
                <w:szCs w:val="20"/>
              </w:rPr>
            </w:pPr>
            <w:r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64</w:t>
            </w:r>
            <w:r w:rsidR="0088205F" w:rsidRPr="004A4B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. In a Word table, the intersection of a row and a column is called a(n) ____________________, and is filled with text.</w:t>
            </w:r>
          </w:p>
          <w:p w:rsidR="00545587" w:rsidRPr="004A4B88" w:rsidRDefault="00545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A4B88" w:rsidRPr="004A4B88" w:rsidRDefault="004A4B88" w:rsidP="004A4B88">
      <w:pPr>
        <w:spacing w:after="75"/>
        <w:rPr>
          <w:rFonts w:ascii="Comic Sans MS" w:hAnsi="Comic Sans MS"/>
          <w:sz w:val="20"/>
          <w:szCs w:val="20"/>
        </w:rPr>
      </w:pPr>
    </w:p>
    <w:p w:rsidR="004A4B88" w:rsidRPr="007617FE" w:rsidRDefault="004A4B88" w:rsidP="004A4B88">
      <w:pPr>
        <w:spacing w:after="75"/>
        <w:rPr>
          <w:rFonts w:ascii="Comic Sans MS" w:hAnsi="Comic Sans MS"/>
          <w:b/>
          <w:sz w:val="20"/>
          <w:szCs w:val="20"/>
        </w:rPr>
      </w:pPr>
      <w:r w:rsidRPr="007617FE">
        <w:rPr>
          <w:rFonts w:ascii="Comic Sans MS" w:hAnsi="Comic Sans MS"/>
          <w:b/>
          <w:sz w:val="20"/>
          <w:szCs w:val="20"/>
        </w:rPr>
        <w:t xml:space="preserve">Word bank: </w:t>
      </w:r>
    </w:p>
    <w:p w:rsidR="004A4B88" w:rsidRDefault="002F347F" w:rsidP="004A4B88">
      <w:pPr>
        <w:spacing w:after="75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Inline</w:t>
      </w:r>
      <w:r w:rsidR="007617FE">
        <w:rPr>
          <w:rFonts w:ascii="Comic Sans MS" w:hAnsi="Comic Sans MS"/>
          <w:sz w:val="20"/>
          <w:szCs w:val="20"/>
        </w:rPr>
        <w:tab/>
      </w:r>
      <w:r w:rsidR="007617FE">
        <w:rPr>
          <w:rFonts w:ascii="Comic Sans MS" w:hAnsi="Comic Sans MS"/>
          <w:sz w:val="20"/>
          <w:szCs w:val="20"/>
        </w:rPr>
        <w:tab/>
      </w:r>
      <w:r w:rsidR="007617FE">
        <w:rPr>
          <w:rFonts w:ascii="Comic Sans MS" w:hAnsi="Comic Sans MS"/>
          <w:sz w:val="20"/>
          <w:szCs w:val="20"/>
        </w:rPr>
        <w:tab/>
        <w:t>Clear formatting</w:t>
      </w:r>
      <w:r w:rsidR="007617FE">
        <w:rPr>
          <w:rFonts w:ascii="Comic Sans MS" w:hAnsi="Comic Sans MS"/>
          <w:sz w:val="20"/>
          <w:szCs w:val="20"/>
        </w:rPr>
        <w:tab/>
        <w:t>Floating</w:t>
      </w:r>
      <w:r w:rsidR="007617FE">
        <w:rPr>
          <w:rFonts w:ascii="Comic Sans MS" w:hAnsi="Comic Sans MS"/>
          <w:sz w:val="20"/>
          <w:szCs w:val="20"/>
        </w:rPr>
        <w:tab/>
      </w:r>
      <w:r w:rsidR="007617FE">
        <w:rPr>
          <w:rFonts w:ascii="Comic Sans MS" w:hAnsi="Comic Sans MS"/>
          <w:sz w:val="20"/>
          <w:szCs w:val="20"/>
        </w:rPr>
        <w:tab/>
        <w:t>Date line</w:t>
      </w:r>
      <w:r w:rsidR="007617FE">
        <w:rPr>
          <w:rFonts w:ascii="Comic Sans MS" w:hAnsi="Comic Sans MS"/>
          <w:sz w:val="20"/>
          <w:szCs w:val="20"/>
        </w:rPr>
        <w:tab/>
        <w:t>nonbreaking hyphen</w:t>
      </w:r>
      <w:r w:rsidR="007617FE">
        <w:rPr>
          <w:rFonts w:ascii="Comic Sans MS" w:hAnsi="Comic Sans MS"/>
          <w:sz w:val="20"/>
          <w:szCs w:val="20"/>
        </w:rPr>
        <w:tab/>
      </w:r>
    </w:p>
    <w:p w:rsidR="002F347F" w:rsidRDefault="002F347F" w:rsidP="004A4B88">
      <w:pPr>
        <w:spacing w:after="75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Floating</w:t>
      </w:r>
      <w:r w:rsidR="007617FE">
        <w:rPr>
          <w:rFonts w:ascii="Comic Sans MS" w:hAnsi="Comic Sans MS"/>
          <w:sz w:val="20"/>
          <w:szCs w:val="20"/>
        </w:rPr>
        <w:tab/>
      </w:r>
      <w:r w:rsidR="007617FE">
        <w:rPr>
          <w:rFonts w:ascii="Comic Sans MS" w:hAnsi="Comic Sans MS"/>
          <w:sz w:val="20"/>
          <w:szCs w:val="20"/>
        </w:rPr>
        <w:tab/>
        <w:t>Tab stop</w:t>
      </w:r>
      <w:r w:rsidR="007617FE">
        <w:rPr>
          <w:rFonts w:ascii="Comic Sans MS" w:hAnsi="Comic Sans MS"/>
          <w:sz w:val="20"/>
          <w:szCs w:val="20"/>
        </w:rPr>
        <w:tab/>
      </w:r>
      <w:r w:rsidR="007617FE">
        <w:rPr>
          <w:rFonts w:ascii="Comic Sans MS" w:hAnsi="Comic Sans MS"/>
          <w:sz w:val="20"/>
          <w:szCs w:val="20"/>
        </w:rPr>
        <w:tab/>
        <w:t xml:space="preserve">nonbreaking space </w:t>
      </w:r>
      <w:r w:rsidR="007617FE">
        <w:rPr>
          <w:rFonts w:ascii="Comic Sans MS" w:hAnsi="Comic Sans MS"/>
          <w:sz w:val="20"/>
          <w:szCs w:val="20"/>
        </w:rPr>
        <w:tab/>
        <w:t>cell</w:t>
      </w:r>
      <w:r w:rsidR="007617FE">
        <w:rPr>
          <w:rFonts w:ascii="Comic Sans MS" w:hAnsi="Comic Sans MS"/>
          <w:sz w:val="20"/>
          <w:szCs w:val="20"/>
        </w:rPr>
        <w:tab/>
      </w:r>
      <w:r w:rsidR="007617FE">
        <w:rPr>
          <w:rFonts w:ascii="Comic Sans MS" w:hAnsi="Comic Sans MS"/>
          <w:sz w:val="20"/>
          <w:szCs w:val="20"/>
        </w:rPr>
        <w:tab/>
      </w:r>
      <w:r w:rsidR="007617FE">
        <w:rPr>
          <w:rFonts w:ascii="Comic Sans MS" w:hAnsi="Comic Sans MS"/>
          <w:sz w:val="20"/>
          <w:szCs w:val="20"/>
        </w:rPr>
        <w:tab/>
      </w:r>
    </w:p>
    <w:p w:rsidR="002F347F" w:rsidRPr="004A4B88" w:rsidRDefault="007617FE" w:rsidP="004A4B88">
      <w:pPr>
        <w:spacing w:after="75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Tab character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building block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dimension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table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sectPr w:rsidR="002F347F" w:rsidRPr="004A4B88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47F" w:rsidRDefault="002F347F">
      <w:r>
        <w:separator/>
      </w:r>
    </w:p>
  </w:endnote>
  <w:endnote w:type="continuationSeparator" w:id="0">
    <w:p w:rsidR="002F347F" w:rsidRDefault="002F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914"/>
      <w:gridCol w:w="1102"/>
    </w:tblGrid>
    <w:tr w:rsidR="002F347F"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2F347F" w:rsidRDefault="002F347F">
          <w:r>
            <w:rPr>
              <w:i/>
              <w:iCs/>
              <w:szCs w:val="16"/>
            </w:rPr>
            <w:t xml:space="preserve">Copyright Cengage Learning. Powered by </w:t>
          </w:r>
          <w:proofErr w:type="spellStart"/>
          <w:r>
            <w:rPr>
              <w:i/>
              <w:iCs/>
              <w:szCs w:val="16"/>
            </w:rPr>
            <w:t>Cognero</w:t>
          </w:r>
          <w:proofErr w:type="spellEnd"/>
          <w:r>
            <w:rPr>
              <w:i/>
              <w:iCs/>
              <w:szCs w:val="16"/>
            </w:rPr>
            <w:t>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2F347F" w:rsidRDefault="002F347F">
          <w:pPr>
            <w:jc w:val="right"/>
          </w:pPr>
          <w:r>
            <w:rPr>
              <w:szCs w:val="16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7617FE">
            <w:rPr>
              <w:noProof/>
            </w:rPr>
            <w:t>1</w:t>
          </w:r>
          <w:r>
            <w:fldChar w:fldCharType="end"/>
          </w:r>
        </w:p>
      </w:tc>
    </w:tr>
  </w:tbl>
  <w:p w:rsidR="002F347F" w:rsidRDefault="002F34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47F" w:rsidRDefault="002F347F">
      <w:r>
        <w:separator/>
      </w:r>
    </w:p>
  </w:footnote>
  <w:footnote w:type="continuationSeparator" w:id="0">
    <w:p w:rsidR="002F347F" w:rsidRDefault="002F3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25"/>
      <w:gridCol w:w="3484"/>
      <w:gridCol w:w="2091"/>
    </w:tblGrid>
    <w:tr w:rsidR="002F347F">
      <w:tc>
        <w:tcPr>
          <w:tcW w:w="225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90"/>
            <w:gridCol w:w="4635"/>
          </w:tblGrid>
          <w:tr w:rsidR="002F347F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347F" w:rsidRDefault="002F347F">
                <w:r>
                  <w:rPr>
                    <w:sz w:val="20"/>
                    <w:szCs w:val="20"/>
                  </w:rPr>
                  <w:t>Name: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347F" w:rsidRDefault="002F347F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2F347F" w:rsidRDefault="002F347F"/>
      </w:tc>
      <w:tc>
        <w:tcPr>
          <w:tcW w:w="15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12"/>
            <w:gridCol w:w="2872"/>
          </w:tblGrid>
          <w:tr w:rsidR="002F347F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347F" w:rsidRDefault="002F347F">
                <w:r>
                  <w:rPr>
                    <w:sz w:val="20"/>
                    <w:szCs w:val="20"/>
                  </w:rPr>
                  <w:t> Class: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347F" w:rsidRDefault="002F347F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2F347F" w:rsidRDefault="002F347F"/>
      </w:tc>
      <w:tc>
        <w:tcPr>
          <w:tcW w:w="9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34"/>
            <w:gridCol w:w="1557"/>
          </w:tblGrid>
          <w:tr w:rsidR="002F347F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347F" w:rsidRDefault="002F347F">
                <w:r>
                  <w:rPr>
                    <w:sz w:val="20"/>
                    <w:szCs w:val="20"/>
                  </w:rPr>
                  <w:t> Date: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347F" w:rsidRDefault="002F347F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2F347F" w:rsidRDefault="002F347F"/>
      </w:tc>
    </w:tr>
  </w:tbl>
  <w:p w:rsidR="002F347F" w:rsidRDefault="002F347F">
    <w:r>
      <w:br/>
    </w:r>
    <w:r>
      <w:rPr>
        <w:rFonts w:ascii="Times New Roman" w:eastAsia="Times New Roman" w:hAnsi="Times New Roman" w:cs="Times New Roman"/>
        <w:color w:val="000000"/>
        <w:sz w:val="26"/>
        <w:szCs w:val="26"/>
      </w:rPr>
      <w:t>Word Module 3</w:t>
    </w:r>
  </w:p>
  <w:p w:rsidR="002F347F" w:rsidRDefault="002F34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587"/>
    <w:rsid w:val="002F347F"/>
    <w:rsid w:val="004A4B88"/>
    <w:rsid w:val="00545587"/>
    <w:rsid w:val="007617FE"/>
    <w:rsid w:val="0088205F"/>
    <w:rsid w:val="00B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0F29F"/>
  <w15:docId w15:val="{DEF967E2-0E67-47D3-8793-3648B689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5BCE"/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ContentItem">
    <w:name w:val="questionContentItem"/>
    <w:basedOn w:val="Normal"/>
  </w:style>
  <w:style w:type="paragraph" w:customStyle="1" w:styleId="p">
    <w:name w:val="p"/>
    <w:basedOn w:val="Normal"/>
  </w:style>
  <w:style w:type="table" w:customStyle="1" w:styleId="questionMetaData">
    <w:name w:val="questionMetaDat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7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7FE"/>
    <w:rPr>
      <w:rFonts w:ascii="Segoe UI" w:eastAsia="Arial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Module 3</vt:lpstr>
    </vt:vector>
  </TitlesOfParts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Module 3</dc:title>
  <cp:lastModifiedBy>Smith, Christina</cp:lastModifiedBy>
  <cp:revision>3</cp:revision>
  <cp:lastPrinted>2017-11-29T13:52:00Z</cp:lastPrinted>
  <dcterms:created xsi:type="dcterms:W3CDTF">2017-11-29T13:47:00Z</dcterms:created>
  <dcterms:modified xsi:type="dcterms:W3CDTF">2017-11-29T13:57:00Z</dcterms:modified>
</cp:coreProperties>
</file>